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42A" w:rsidRDefault="0046042A">
      <w:pPr>
        <w:ind w:right="2824"/>
        <w:rPr>
          <w:rFonts w:ascii="Verdana" w:hAnsi="Verdana"/>
        </w:rPr>
      </w:pPr>
    </w:p>
    <w:p w:rsidR="0046042A" w:rsidRDefault="0046042A">
      <w:pPr>
        <w:ind w:right="2824"/>
        <w:rPr>
          <w:rFonts w:ascii="Verdana" w:hAnsi="Verdana"/>
        </w:rPr>
      </w:pPr>
    </w:p>
    <w:p w:rsidR="0046042A" w:rsidRDefault="0046042A">
      <w:pPr>
        <w:ind w:right="2824"/>
        <w:rPr>
          <w:rFonts w:ascii="Verdana" w:hAnsi="Verdana"/>
        </w:rPr>
      </w:pPr>
    </w:p>
    <w:p w:rsidR="0046042A" w:rsidRDefault="0046042A">
      <w:pPr>
        <w:ind w:right="2824"/>
        <w:rPr>
          <w:rFonts w:ascii="Verdana" w:hAnsi="Verdana"/>
        </w:rPr>
      </w:pPr>
    </w:p>
    <w:p w:rsidR="0046042A" w:rsidRDefault="0046042A">
      <w:pPr>
        <w:ind w:right="2824"/>
        <w:rPr>
          <w:rFonts w:ascii="Verdana" w:hAnsi="Verdana"/>
        </w:rPr>
      </w:pPr>
    </w:p>
    <w:p w:rsidR="0046042A" w:rsidRDefault="0046042A">
      <w:pPr>
        <w:ind w:right="2824"/>
        <w:rPr>
          <w:rFonts w:ascii="Verdana" w:hAnsi="Verdana"/>
        </w:rPr>
      </w:pPr>
    </w:p>
    <w:p w:rsidR="0046042A" w:rsidRDefault="0046042A">
      <w:pPr>
        <w:ind w:right="2824"/>
        <w:rPr>
          <w:rFonts w:ascii="Verdana" w:hAnsi="Verdana"/>
        </w:rPr>
      </w:pPr>
    </w:p>
    <w:p w:rsidR="0046042A" w:rsidRDefault="0046042A">
      <w:pPr>
        <w:ind w:right="2824"/>
        <w:rPr>
          <w:rFonts w:ascii="Verdana" w:hAnsi="Verdana"/>
        </w:rPr>
      </w:pPr>
    </w:p>
    <w:p w:rsidR="0046042A" w:rsidRDefault="0046042A">
      <w:pPr>
        <w:ind w:right="2824"/>
        <w:rPr>
          <w:rFonts w:ascii="Verdana" w:hAnsi="Verdana"/>
        </w:rPr>
      </w:pPr>
    </w:p>
    <w:p w:rsidR="0046042A" w:rsidRPr="003C3EAE" w:rsidRDefault="0046042A">
      <w:pPr>
        <w:ind w:right="2824"/>
        <w:rPr>
          <w:rFonts w:ascii="Arial" w:hAnsi="Arial" w:cs="Arial"/>
          <w:sz w:val="20"/>
        </w:rPr>
      </w:pPr>
    </w:p>
    <w:p w:rsidR="0046042A" w:rsidRPr="003C3EAE" w:rsidRDefault="00786084">
      <w:pPr>
        <w:ind w:right="2824"/>
        <w:rPr>
          <w:rFonts w:ascii="Arial" w:hAnsi="Arial" w:cs="Arial"/>
          <w:sz w:val="20"/>
        </w:rPr>
      </w:pPr>
      <w:r w:rsidRPr="003C3EAE">
        <w:rPr>
          <w:rFonts w:ascii="Arial" w:hAnsi="Arial" w:cs="Arial"/>
          <w:noProof/>
          <w:sz w:val="20"/>
        </w:rPr>
        <mc:AlternateContent>
          <mc:Choice Requires="wps">
            <w:drawing>
              <wp:anchor distT="0" distB="0" distL="114300" distR="114300" simplePos="0" relativeHeight="251584000" behindDoc="0" locked="1" layoutInCell="1" allowOverlap="1" wp14:anchorId="3236AAE5" wp14:editId="7646CE88">
                <wp:simplePos x="0" y="0"/>
                <wp:positionH relativeFrom="column">
                  <wp:posOffset>-47625</wp:posOffset>
                </wp:positionH>
                <wp:positionV relativeFrom="margin">
                  <wp:posOffset>1572895</wp:posOffset>
                </wp:positionV>
                <wp:extent cx="3060065" cy="144018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440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42A" w:rsidRDefault="00767E09">
                            <w:pPr>
                              <w:pStyle w:val="berschrift2"/>
                              <w:ind w:right="109"/>
                              <w:jc w:val="left"/>
                              <w:rPr>
                                <w:rFonts w:ascii="Verdana" w:hAnsi="Verdana"/>
                                <w:bCs w:val="0"/>
                                <w:sz w:val="12"/>
                              </w:rPr>
                            </w:pPr>
                            <w:r>
                              <w:rPr>
                                <w:rFonts w:ascii="Verdana" w:hAnsi="Verdana"/>
                                <w:bCs w:val="0"/>
                                <w:sz w:val="12"/>
                              </w:rPr>
                              <w:t>Daniel Muster • Industriestraße 101 – 115 • 55555 Firmenberg</w:t>
                            </w:r>
                          </w:p>
                          <w:p w:rsidR="0046042A" w:rsidRDefault="0046042A">
                            <w:pPr>
                              <w:ind w:right="2824"/>
                              <w:rPr>
                                <w:rFonts w:ascii="Verdana" w:hAnsi="Verdana"/>
                                <w:sz w:val="12"/>
                              </w:rPr>
                            </w:pPr>
                          </w:p>
                          <w:p w:rsidR="0046042A" w:rsidRDefault="00767E09">
                            <w:pPr>
                              <w:ind w:right="91"/>
                              <w:rPr>
                                <w:rFonts w:ascii="Verdana" w:hAnsi="Verdana"/>
                              </w:rPr>
                            </w:pPr>
                            <w:r>
                              <w:rPr>
                                <w:rFonts w:ascii="Verdana" w:hAnsi="Verdana"/>
                              </w:rPr>
                              <w:t>Export GmbH &amp; Co. KG</w:t>
                            </w:r>
                          </w:p>
                          <w:p w:rsidR="0046042A" w:rsidRDefault="00767E09">
                            <w:pPr>
                              <w:ind w:right="91"/>
                              <w:rPr>
                                <w:rFonts w:ascii="Verdana" w:hAnsi="Verdana"/>
                              </w:rPr>
                            </w:pPr>
                            <w:r>
                              <w:rPr>
                                <w:rFonts w:ascii="Verdana" w:hAnsi="Verdana"/>
                              </w:rPr>
                              <w:t xml:space="preserve">Frau </w:t>
                            </w:r>
                            <w:r w:rsidR="00C375A7">
                              <w:rPr>
                                <w:rFonts w:ascii="Verdana" w:hAnsi="Verdana"/>
                              </w:rPr>
                              <w:t>Martina</w:t>
                            </w:r>
                            <w:r>
                              <w:rPr>
                                <w:rFonts w:ascii="Verdana" w:hAnsi="Verdana"/>
                              </w:rPr>
                              <w:t xml:space="preserve"> Müller</w:t>
                            </w:r>
                          </w:p>
                          <w:p w:rsidR="0046042A" w:rsidRDefault="00C375A7">
                            <w:pPr>
                              <w:ind w:right="91"/>
                              <w:rPr>
                                <w:rFonts w:ascii="Verdana" w:hAnsi="Verdana"/>
                              </w:rPr>
                            </w:pPr>
                            <w:r>
                              <w:rPr>
                                <w:rFonts w:ascii="Verdana" w:hAnsi="Verdana"/>
                              </w:rPr>
                              <w:t>Industrie</w:t>
                            </w:r>
                            <w:r w:rsidR="00767E09">
                              <w:rPr>
                                <w:rFonts w:ascii="Verdana" w:hAnsi="Verdana"/>
                              </w:rPr>
                              <w:t xml:space="preserve">straße </w:t>
                            </w:r>
                            <w:r>
                              <w:rPr>
                                <w:rFonts w:ascii="Verdana" w:hAnsi="Verdana"/>
                              </w:rPr>
                              <w:t>22</w:t>
                            </w:r>
                          </w:p>
                          <w:p w:rsidR="0046042A" w:rsidRDefault="00767E09">
                            <w:pPr>
                              <w:ind w:right="91"/>
                              <w:rPr>
                                <w:sz w:val="12"/>
                              </w:rPr>
                            </w:pPr>
                            <w:r>
                              <w:rPr>
                                <w:rFonts w:ascii="Verdana" w:hAnsi="Verdana"/>
                              </w:rPr>
                              <w:t>98765 Gewerbestetten</w:t>
                            </w:r>
                          </w:p>
                        </w:txbxContent>
                      </wps:txbx>
                      <wps:bodyPr rot="0" vert="horz" wrap="square" lIns="90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6AAE5" id="_x0000_t202" coordsize="21600,21600" o:spt="202" path="m,l,21600r21600,l21600,xe">
                <v:stroke joinstyle="miter"/>
                <v:path gradientshapeok="t" o:connecttype="rect"/>
              </v:shapetype>
              <v:shape id="Text Box 8" o:spid="_x0000_s1026" type="#_x0000_t202" style="position:absolute;margin-left:-3.75pt;margin-top:123.85pt;width:240.95pt;height:113.4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rH2hgIAABA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" stroked="f">
                <v:textbox inset="2.5mm">
                  <w:txbxContent>
                    <w:p w:rsidR="0046042A" w:rsidRDefault="00767E09">
                      <w:pPr>
                        <w:pStyle w:val="berschrift2"/>
                        <w:ind w:right="109"/>
                        <w:jc w:val="left"/>
                        <w:rPr>
                          <w:rFonts w:ascii="Verdana" w:hAnsi="Verdana"/>
                          <w:bCs w:val="0"/>
                          <w:sz w:val="12"/>
                        </w:rPr>
                      </w:pPr>
                      <w:r>
                        <w:rPr>
                          <w:rFonts w:ascii="Verdana" w:hAnsi="Verdana"/>
                          <w:bCs w:val="0"/>
                          <w:sz w:val="12"/>
                        </w:rPr>
                        <w:t>Daniel Muster • Industriestraße 101 – 115 • 55555 Firmenberg</w:t>
                      </w:r>
                    </w:p>
                    <w:p w:rsidR="0046042A" w:rsidRDefault="0046042A">
                      <w:pPr>
                        <w:ind w:right="2824"/>
                        <w:rPr>
                          <w:rFonts w:ascii="Verdana" w:hAnsi="Verdana"/>
                          <w:sz w:val="12"/>
                        </w:rPr>
                      </w:pPr>
                    </w:p>
                    <w:p w:rsidR="0046042A" w:rsidRDefault="00767E09">
                      <w:pPr>
                        <w:ind w:right="91"/>
                        <w:rPr>
                          <w:rFonts w:ascii="Verdana" w:hAnsi="Verdana"/>
                        </w:rPr>
                      </w:pPr>
                      <w:r>
                        <w:rPr>
                          <w:rFonts w:ascii="Verdana" w:hAnsi="Verdana"/>
                        </w:rPr>
                        <w:t>Export GmbH &amp; Co. KG</w:t>
                      </w:r>
                    </w:p>
                    <w:p w:rsidR="0046042A" w:rsidRDefault="00767E09">
                      <w:pPr>
                        <w:ind w:right="91"/>
                        <w:rPr>
                          <w:rFonts w:ascii="Verdana" w:hAnsi="Verdana"/>
                        </w:rPr>
                      </w:pPr>
                      <w:r>
                        <w:rPr>
                          <w:rFonts w:ascii="Verdana" w:hAnsi="Verdana"/>
                        </w:rPr>
                        <w:t xml:space="preserve">Frau </w:t>
                      </w:r>
                      <w:r w:rsidR="00C375A7">
                        <w:rPr>
                          <w:rFonts w:ascii="Verdana" w:hAnsi="Verdana"/>
                        </w:rPr>
                        <w:t>Martina</w:t>
                      </w:r>
                      <w:r>
                        <w:rPr>
                          <w:rFonts w:ascii="Verdana" w:hAnsi="Verdana"/>
                        </w:rPr>
                        <w:t xml:space="preserve"> Müller</w:t>
                      </w:r>
                    </w:p>
                    <w:p w:rsidR="0046042A" w:rsidRDefault="00C375A7">
                      <w:pPr>
                        <w:ind w:right="91"/>
                        <w:rPr>
                          <w:rFonts w:ascii="Verdana" w:hAnsi="Verdana"/>
                        </w:rPr>
                      </w:pPr>
                      <w:r>
                        <w:rPr>
                          <w:rFonts w:ascii="Verdana" w:hAnsi="Verdana"/>
                        </w:rPr>
                        <w:t>Industrie</w:t>
                      </w:r>
                      <w:r w:rsidR="00767E09">
                        <w:rPr>
                          <w:rFonts w:ascii="Verdana" w:hAnsi="Verdana"/>
                        </w:rPr>
                        <w:t xml:space="preserve">straße </w:t>
                      </w:r>
                      <w:r>
                        <w:rPr>
                          <w:rFonts w:ascii="Verdana" w:hAnsi="Verdana"/>
                        </w:rPr>
                        <w:t>22</w:t>
                      </w:r>
                    </w:p>
                    <w:p w:rsidR="0046042A" w:rsidRDefault="00767E09">
                      <w:pPr>
                        <w:ind w:right="91"/>
                        <w:rPr>
                          <w:sz w:val="12"/>
                        </w:rPr>
                      </w:pPr>
                      <w:r>
                        <w:rPr>
                          <w:rFonts w:ascii="Verdana" w:hAnsi="Verdana"/>
                        </w:rPr>
                        <w:t>98765 Gewerbestetten</w:t>
                      </w:r>
                    </w:p>
                  </w:txbxContent>
                </v:textbox>
                <w10:wrap anchory="margin"/>
                <w10:anchorlock/>
              </v:shape>
            </w:pict>
          </mc:Fallback>
        </mc:AlternateContent>
      </w:r>
    </w:p>
    <w:p w:rsidR="0046042A" w:rsidRPr="003C3EAE" w:rsidRDefault="0046042A">
      <w:pPr>
        <w:ind w:right="2824"/>
        <w:rPr>
          <w:rFonts w:ascii="Arial" w:hAnsi="Arial" w:cs="Arial"/>
          <w:sz w:val="20"/>
        </w:rPr>
      </w:pPr>
    </w:p>
    <w:p w:rsidR="0046042A" w:rsidRPr="003C3EAE" w:rsidRDefault="0046042A">
      <w:pPr>
        <w:ind w:right="2824"/>
        <w:rPr>
          <w:rFonts w:ascii="Arial" w:hAnsi="Arial" w:cs="Arial"/>
          <w:sz w:val="20"/>
        </w:rPr>
      </w:pPr>
    </w:p>
    <w:p w:rsidR="0046042A" w:rsidRPr="003C3EAE" w:rsidRDefault="0046042A">
      <w:pPr>
        <w:ind w:right="2824"/>
        <w:rPr>
          <w:rFonts w:ascii="Arial" w:hAnsi="Arial" w:cs="Arial"/>
          <w:sz w:val="20"/>
        </w:rPr>
      </w:pPr>
    </w:p>
    <w:p w:rsidR="0046042A" w:rsidRPr="003C3EAE" w:rsidRDefault="0046042A">
      <w:pPr>
        <w:ind w:right="2824"/>
        <w:rPr>
          <w:rFonts w:ascii="Arial" w:hAnsi="Arial" w:cs="Arial"/>
          <w:sz w:val="20"/>
        </w:rPr>
      </w:pPr>
    </w:p>
    <w:p w:rsidR="0046042A" w:rsidRPr="003C3EAE" w:rsidRDefault="0046042A">
      <w:pPr>
        <w:ind w:right="2824"/>
        <w:rPr>
          <w:rFonts w:ascii="Arial" w:hAnsi="Arial" w:cs="Arial"/>
          <w:sz w:val="20"/>
        </w:rPr>
      </w:pPr>
    </w:p>
    <w:p w:rsidR="0046042A" w:rsidRPr="003C3EAE" w:rsidRDefault="0046042A">
      <w:pPr>
        <w:ind w:right="2824"/>
        <w:rPr>
          <w:rFonts w:ascii="Arial" w:hAnsi="Arial" w:cs="Arial"/>
          <w:sz w:val="20"/>
        </w:rPr>
      </w:pPr>
    </w:p>
    <w:p w:rsidR="005E1F01" w:rsidRDefault="00786084" w:rsidP="005E1F01">
      <w:pPr>
        <w:ind w:right="2824"/>
        <w:rPr>
          <w:rFonts w:ascii="Verdana" w:hAnsi="Verdana" w:cs="Arial"/>
        </w:rPr>
      </w:pPr>
      <w:r w:rsidRPr="003C3EAE">
        <w:rPr>
          <w:rFonts w:ascii="Arial" w:hAnsi="Arial" w:cs="Arial"/>
          <w:noProof/>
          <w:sz w:val="20"/>
        </w:rPr>
        <mc:AlternateContent>
          <mc:Choice Requires="wps">
            <w:drawing>
              <wp:anchor distT="0" distB="0" distL="114300" distR="114300" simplePos="0" relativeHeight="251590144" behindDoc="0" locked="1" layoutInCell="1" allowOverlap="1" wp14:anchorId="156E3237" wp14:editId="3F8936BB">
                <wp:simplePos x="0" y="0"/>
                <wp:positionH relativeFrom="page">
                  <wp:posOffset>180340</wp:posOffset>
                </wp:positionH>
                <wp:positionV relativeFrom="page">
                  <wp:posOffset>5346700</wp:posOffset>
                </wp:positionV>
                <wp:extent cx="90170" cy="6985"/>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6985"/>
                        </a:xfrm>
                        <a:prstGeom prst="rect">
                          <a:avLst/>
                        </a:prstGeom>
                        <a:solidFill>
                          <a:srgbClr val="FFFFFF"/>
                        </a:solidFill>
                        <a:ln w="9525">
                          <a:solidFill>
                            <a:srgbClr val="000000"/>
                          </a:solidFill>
                          <a:miter lim="800000"/>
                          <a:headEnd/>
                          <a:tailEnd/>
                        </a:ln>
                      </wps:spPr>
                      <wps:txbx>
                        <w:txbxContent>
                          <w:p w:rsidR="0046042A" w:rsidRDefault="004604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E3237" id="Text Box 12" o:spid="_x0000_s1027" type="#_x0000_t202" style="position:absolute;margin-left:14.2pt;margin-top:421pt;width:7.1pt;height:.55pt;z-index:25159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">
                <v:textbox>
                  <w:txbxContent>
                    <w:p w:rsidR="0046042A" w:rsidRDefault="0046042A"/>
                  </w:txbxContent>
                </v:textbox>
                <w10:wrap anchorx="page" anchory="page"/>
                <w10:anchorlock/>
              </v:shape>
            </w:pict>
          </mc:Fallback>
        </mc:AlternateContent>
      </w:r>
      <w:r w:rsidRPr="003C3EAE">
        <w:rPr>
          <w:rFonts w:ascii="Arial" w:hAnsi="Arial" w:cs="Arial"/>
          <w:noProof/>
          <w:sz w:val="20"/>
        </w:rPr>
        <mc:AlternateContent>
          <mc:Choice Requires="wps">
            <w:drawing>
              <wp:anchor distT="0" distB="0" distL="114300" distR="114300" simplePos="0" relativeHeight="251588096" behindDoc="0" locked="1" layoutInCell="1" allowOverlap="1" wp14:anchorId="0E057A1B" wp14:editId="032A0CF1">
                <wp:simplePos x="0" y="0"/>
                <wp:positionH relativeFrom="page">
                  <wp:posOffset>180340</wp:posOffset>
                </wp:positionH>
                <wp:positionV relativeFrom="margin">
                  <wp:posOffset>6985000</wp:posOffset>
                </wp:positionV>
                <wp:extent cx="71755" cy="698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6985"/>
                        </a:xfrm>
                        <a:prstGeom prst="rect">
                          <a:avLst/>
                        </a:prstGeom>
                        <a:solidFill>
                          <a:srgbClr val="FFFFFF"/>
                        </a:solidFill>
                        <a:ln w="9525">
                          <a:solidFill>
                            <a:srgbClr val="000000"/>
                          </a:solidFill>
                          <a:miter lim="800000"/>
                          <a:headEnd/>
                          <a:tailEnd/>
                        </a:ln>
                      </wps:spPr>
                      <wps:txbx>
                        <w:txbxContent>
                          <w:p w:rsidR="0046042A" w:rsidRDefault="004604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57A1B" id="Text Box 11" o:spid="_x0000_s1028" type="#_x0000_t202" style="position:absolute;margin-left:14.2pt;margin-top:550pt;width:5.65pt;height:.55pt;z-index:25158809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">
                <v:textbox>
                  <w:txbxContent>
                    <w:p w:rsidR="0046042A" w:rsidRDefault="0046042A"/>
                  </w:txbxContent>
                </v:textbox>
                <w10:wrap anchorx="page" anchory="margin"/>
                <w10:anchorlock/>
              </v:shape>
            </w:pict>
          </mc:Fallback>
        </mc:AlternateContent>
      </w:r>
      <w:r w:rsidRPr="003C3EAE">
        <w:rPr>
          <w:rFonts w:ascii="Arial" w:hAnsi="Arial" w:cs="Arial"/>
          <w:noProof/>
          <w:sz w:val="20"/>
        </w:rPr>
        <mc:AlternateContent>
          <mc:Choice Requires="wps">
            <w:drawing>
              <wp:anchor distT="0" distB="0" distL="114300" distR="114300" simplePos="0" relativeHeight="251586048" behindDoc="0" locked="1" layoutInCell="1" allowOverlap="1" wp14:anchorId="7F3F36B0" wp14:editId="37220689">
                <wp:simplePos x="0" y="0"/>
                <wp:positionH relativeFrom="page">
                  <wp:posOffset>180340</wp:posOffset>
                </wp:positionH>
                <wp:positionV relativeFrom="page">
                  <wp:posOffset>3744595</wp:posOffset>
                </wp:positionV>
                <wp:extent cx="71755" cy="698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6985"/>
                        </a:xfrm>
                        <a:prstGeom prst="rect">
                          <a:avLst/>
                        </a:prstGeom>
                        <a:solidFill>
                          <a:srgbClr val="FFFFFF"/>
                        </a:solidFill>
                        <a:ln w="9525">
                          <a:solidFill>
                            <a:srgbClr val="000000"/>
                          </a:solidFill>
                          <a:miter lim="800000"/>
                          <a:headEnd/>
                          <a:tailEnd/>
                        </a:ln>
                      </wps:spPr>
                      <wps:txbx>
                        <w:txbxContent>
                          <w:p w:rsidR="0046042A" w:rsidRDefault="004604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F36B0" id="Text Box 10" o:spid="_x0000_s1029" type="#_x0000_t202" style="position:absolute;margin-left:14.2pt;margin-top:294.85pt;width:5.65pt;height:.55pt;z-index:25158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">
                <v:textbox>
                  <w:txbxContent>
                    <w:p w:rsidR="0046042A" w:rsidRDefault="0046042A"/>
                  </w:txbxContent>
                </v:textbox>
                <w10:wrap anchorx="page" anchory="page"/>
                <w10:anchorlock/>
              </v:shape>
            </w:pict>
          </mc:Fallback>
        </mc:AlternateContent>
      </w:r>
    </w:p>
    <w:p w:rsidR="005E1F01" w:rsidRDefault="005E1F01" w:rsidP="005E1F01">
      <w:pPr>
        <w:ind w:right="2824"/>
        <w:rPr>
          <w:rFonts w:ascii="Verdana" w:hAnsi="Verdana" w:cs="Arial"/>
        </w:rPr>
      </w:pPr>
    </w:p>
    <w:p w:rsidR="00C919F0" w:rsidRDefault="00C919F0" w:rsidP="005E1F01">
      <w:pPr>
        <w:ind w:right="2824"/>
        <w:rPr>
          <w:rFonts w:ascii="Verdana" w:hAnsi="Verdana" w:cs="Arial"/>
        </w:rPr>
      </w:pPr>
    </w:p>
    <w:p w:rsidR="0046042A" w:rsidRPr="00C919F0" w:rsidRDefault="00767E09" w:rsidP="005E1F01">
      <w:pPr>
        <w:ind w:right="2824"/>
        <w:rPr>
          <w:rFonts w:ascii="Arial" w:hAnsi="Arial" w:cs="Arial"/>
          <w:b/>
          <w:sz w:val="20"/>
        </w:rPr>
      </w:pPr>
      <w:r w:rsidRPr="00C919F0">
        <w:rPr>
          <w:rFonts w:ascii="Verdana" w:hAnsi="Verdana" w:cs="Arial"/>
          <w:b/>
        </w:rPr>
        <w:t>Be</w:t>
      </w:r>
      <w:bookmarkStart w:id="0" w:name="_GoBack"/>
      <w:bookmarkEnd w:id="0"/>
      <w:r w:rsidRPr="00C919F0">
        <w:rPr>
          <w:rFonts w:ascii="Verdana" w:hAnsi="Verdana" w:cs="Arial"/>
          <w:b/>
        </w:rPr>
        <w:t xml:space="preserve">treffzeile </w:t>
      </w:r>
    </w:p>
    <w:p w:rsidR="0046042A" w:rsidRPr="00873D39" w:rsidRDefault="0046042A">
      <w:pPr>
        <w:ind w:right="2824"/>
        <w:rPr>
          <w:rFonts w:ascii="Verdana" w:hAnsi="Verdana" w:cs="Arial"/>
        </w:rPr>
      </w:pPr>
    </w:p>
    <w:p w:rsidR="0046042A" w:rsidRPr="00873D39" w:rsidRDefault="0046042A">
      <w:pPr>
        <w:ind w:right="2824"/>
        <w:rPr>
          <w:rFonts w:ascii="Verdana" w:hAnsi="Verdana" w:cs="Arial"/>
        </w:rPr>
      </w:pPr>
    </w:p>
    <w:p w:rsidR="0046042A" w:rsidRPr="00873D39" w:rsidRDefault="00767E09" w:rsidP="00873D39">
      <w:pPr>
        <w:rPr>
          <w:rFonts w:ascii="Verdana" w:hAnsi="Verdana" w:cs="Arial"/>
        </w:rPr>
      </w:pPr>
      <w:r w:rsidRPr="00873D39">
        <w:rPr>
          <w:rFonts w:ascii="Verdana" w:hAnsi="Verdana" w:cs="Arial"/>
        </w:rPr>
        <w:t xml:space="preserve">Sehr geehrte Frau Müller, </w:t>
      </w:r>
    </w:p>
    <w:p w:rsidR="0046042A" w:rsidRPr="00873D39" w:rsidRDefault="0046042A" w:rsidP="00873D39">
      <w:pPr>
        <w:rPr>
          <w:rFonts w:ascii="Verdana" w:hAnsi="Verdana" w:cs="Arial"/>
        </w:rPr>
      </w:pPr>
    </w:p>
    <w:p w:rsidR="00873D39" w:rsidRPr="00873D39" w:rsidRDefault="00873D39" w:rsidP="00873D39">
      <w:pPr>
        <w:rPr>
          <w:rFonts w:ascii="Verdana" w:hAnsi="Verdana"/>
        </w:rPr>
      </w:pPr>
      <w:r w:rsidRPr="00873D39">
        <w:rPr>
          <w:rFonts w:ascii="Verdana" w:hAnsi="Verdana"/>
        </w:rPr>
        <w:t xml:space="preserve">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w:t>
      </w:r>
    </w:p>
    <w:p w:rsidR="00873D39" w:rsidRPr="005F1614" w:rsidRDefault="00873D39" w:rsidP="00873D39">
      <w:pPr>
        <w:rPr>
          <w:rFonts w:ascii="Verdana" w:hAnsi="Verdana"/>
        </w:rPr>
      </w:pPr>
    </w:p>
    <w:p w:rsidR="00873D39" w:rsidRPr="00873D39" w:rsidRDefault="00873D39" w:rsidP="00873D39">
      <w:pPr>
        <w:rPr>
          <w:rFonts w:ascii="Verdana" w:hAnsi="Verdana"/>
          <w:lang w:val="en-US"/>
        </w:rPr>
      </w:pPr>
      <w:r w:rsidRPr="00873D39">
        <w:rPr>
          <w:rFonts w:ascii="Verdana" w:hAnsi="Verdana"/>
          <w:lang w:val="en-US"/>
        </w:rPr>
        <w:t xml:space="preserve">Et harum quidem rerum facilis est et expedita distinctio. Nam libero tempore, cum soluta nobis est eligendi optio cumque nihil impedit quo minus id quod maxime placeat facere possimus, omnis voluptas assumenda est, omnis dolor repellendus. </w:t>
      </w:r>
    </w:p>
    <w:p w:rsidR="0046042A" w:rsidRPr="00873D39" w:rsidRDefault="0046042A" w:rsidP="00873D39">
      <w:pPr>
        <w:rPr>
          <w:rFonts w:ascii="Verdana" w:hAnsi="Verdana" w:cs="Arial"/>
          <w:lang w:val="en-US"/>
        </w:rPr>
      </w:pPr>
    </w:p>
    <w:p w:rsidR="00873D39" w:rsidRPr="00873D39" w:rsidRDefault="00873D39" w:rsidP="00873D39">
      <w:pPr>
        <w:rPr>
          <w:rFonts w:ascii="Verdana" w:hAnsi="Verdana" w:cs="Arial"/>
          <w:lang w:val="en-US"/>
        </w:rPr>
      </w:pPr>
    </w:p>
    <w:p w:rsidR="0046042A" w:rsidRPr="00873D39" w:rsidRDefault="00767E09" w:rsidP="00873D39">
      <w:pPr>
        <w:rPr>
          <w:rFonts w:ascii="Verdana" w:hAnsi="Verdana" w:cs="Arial"/>
        </w:rPr>
      </w:pPr>
      <w:r w:rsidRPr="00873D39">
        <w:rPr>
          <w:rFonts w:ascii="Verdana" w:hAnsi="Verdana" w:cs="Arial"/>
        </w:rPr>
        <w:t>Mit freundlichen Grüßen</w:t>
      </w:r>
    </w:p>
    <w:p w:rsidR="0046042A" w:rsidRPr="00873D39" w:rsidRDefault="0046042A" w:rsidP="00873D39">
      <w:pPr>
        <w:rPr>
          <w:rFonts w:ascii="Verdana" w:hAnsi="Verdana" w:cs="Arial"/>
        </w:rPr>
      </w:pPr>
    </w:p>
    <w:p w:rsidR="00873D39" w:rsidRPr="00873D39" w:rsidRDefault="00873D39" w:rsidP="00873D39">
      <w:pPr>
        <w:rPr>
          <w:rFonts w:ascii="Verdana" w:hAnsi="Verdana" w:cs="Arial"/>
        </w:rPr>
      </w:pPr>
    </w:p>
    <w:p w:rsidR="00873D39" w:rsidRPr="00873D39" w:rsidRDefault="00873D39" w:rsidP="00873D39">
      <w:pPr>
        <w:rPr>
          <w:rFonts w:ascii="Verdana" w:hAnsi="Verdana" w:cs="Arial"/>
        </w:rPr>
      </w:pPr>
    </w:p>
    <w:p w:rsidR="0046042A" w:rsidRPr="00873D39" w:rsidRDefault="00767E09" w:rsidP="00873D39">
      <w:pPr>
        <w:rPr>
          <w:rFonts w:ascii="Verdana" w:hAnsi="Verdana" w:cs="Arial"/>
        </w:rPr>
      </w:pPr>
      <w:r w:rsidRPr="00873D39">
        <w:rPr>
          <w:rFonts w:ascii="Verdana" w:hAnsi="Verdana" w:cs="Arial"/>
        </w:rPr>
        <w:t>Daniel Muster</w:t>
      </w:r>
    </w:p>
    <w:p w:rsidR="0046042A" w:rsidRPr="00873D39" w:rsidRDefault="00873D39" w:rsidP="00873D39">
      <w:pPr>
        <w:rPr>
          <w:rFonts w:ascii="Verdana" w:hAnsi="Verdana" w:cs="Arial"/>
        </w:rPr>
      </w:pPr>
      <w:r>
        <w:rPr>
          <w:rFonts w:ascii="Verdana" w:hAnsi="Verdana" w:cs="Arial"/>
        </w:rPr>
        <w:t>Muster GmbH</w:t>
      </w:r>
    </w:p>
    <w:p w:rsidR="0046042A" w:rsidRDefault="0046042A">
      <w:pPr>
        <w:ind w:right="2824"/>
        <w:rPr>
          <w:rFonts w:ascii="Verdana" w:hAnsi="Verdana"/>
          <w:sz w:val="20"/>
        </w:rPr>
      </w:pPr>
    </w:p>
    <w:p w:rsidR="0046042A" w:rsidRDefault="0046042A">
      <w:pPr>
        <w:ind w:right="2824"/>
        <w:rPr>
          <w:rFonts w:ascii="Verdana" w:hAnsi="Verdana"/>
          <w:sz w:val="20"/>
        </w:rPr>
      </w:pPr>
    </w:p>
    <w:p w:rsidR="0046042A" w:rsidRDefault="0046042A">
      <w:pPr>
        <w:ind w:right="2824"/>
        <w:rPr>
          <w:rFonts w:ascii="Verdana" w:hAnsi="Verdana"/>
          <w:sz w:val="20"/>
        </w:rPr>
      </w:pPr>
    </w:p>
    <w:p w:rsidR="00767E09" w:rsidRDefault="00767E09" w:rsidP="003E03D5">
      <w:pPr>
        <w:ind w:right="2691"/>
        <w:rPr>
          <w:rFonts w:ascii="Verdana" w:hAnsi="Verdana"/>
        </w:rPr>
      </w:pPr>
    </w:p>
    <w:sectPr w:rsidR="00767E09">
      <w:headerReference w:type="default" r:id="rId6"/>
      <w:footerReference w:type="default" r:id="rId7"/>
      <w:pgSz w:w="11906" w:h="16838" w:code="9"/>
      <w:pgMar w:top="851" w:right="851"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65F" w:rsidRDefault="00EF365F" w:rsidP="00873D39">
      <w:r>
        <w:separator/>
      </w:r>
    </w:p>
  </w:endnote>
  <w:endnote w:type="continuationSeparator" w:id="0">
    <w:p w:rsidR="00EF365F" w:rsidRDefault="00EF365F" w:rsidP="00873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D39" w:rsidRDefault="00AB4567">
    <w:pPr>
      <w:pStyle w:val="Fuzeile"/>
    </w:pPr>
    <w:r>
      <w:rPr>
        <w:rFonts w:ascii="Verdana" w:hAnsi="Verdana"/>
        <w:noProof/>
        <w:sz w:val="20"/>
      </w:rPr>
      <w:drawing>
        <wp:anchor distT="0" distB="0" distL="114300" distR="114300" simplePos="0" relativeHeight="251722240" behindDoc="0" locked="0" layoutInCell="1" allowOverlap="1" wp14:anchorId="1ECB450D" wp14:editId="7724CBCD">
          <wp:simplePos x="0" y="0"/>
          <wp:positionH relativeFrom="column">
            <wp:posOffset>3673515</wp:posOffset>
          </wp:positionH>
          <wp:positionV relativeFrom="paragraph">
            <wp:posOffset>-714374</wp:posOffset>
          </wp:positionV>
          <wp:extent cx="5270224" cy="2465240"/>
          <wp:effectExtent l="0" t="457200" r="0" b="96393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eometric-1431991_1920.png"/>
                  <pic:cNvPicPr/>
                </pic:nvPicPr>
                <pic:blipFill rotWithShape="1">
                  <a:blip r:embed="rId1">
                    <a:extLst>
                      <a:ext uri="{28A0092B-C50C-407E-A947-70E740481C1C}">
                        <a14:useLocalDpi xmlns:a14="http://schemas.microsoft.com/office/drawing/2010/main" val="0"/>
                      </a:ext>
                    </a:extLst>
                  </a:blip>
                  <a:srcRect t="34490"/>
                  <a:stretch/>
                </pic:blipFill>
                <pic:spPr bwMode="auto">
                  <a:xfrm rot="8805823">
                    <a:off x="0" y="0"/>
                    <a:ext cx="5270224" cy="2465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3D39" w:rsidRPr="003E03D5">
      <w:rPr>
        <w:rFonts w:ascii="Arial" w:hAnsi="Arial" w:cs="Arial"/>
        <w:noProof/>
        <w:sz w:val="20"/>
      </w:rPr>
      <mc:AlternateContent>
        <mc:Choice Requires="wps">
          <w:drawing>
            <wp:anchor distT="45720" distB="45720" distL="114300" distR="114300" simplePos="0" relativeHeight="251651584" behindDoc="0" locked="0" layoutInCell="1" allowOverlap="1" wp14:anchorId="4C861FFD" wp14:editId="5085FAAF">
              <wp:simplePos x="0" y="0"/>
              <wp:positionH relativeFrom="column">
                <wp:posOffset>-238125</wp:posOffset>
              </wp:positionH>
              <wp:positionV relativeFrom="paragraph">
                <wp:posOffset>-880110</wp:posOffset>
              </wp:positionV>
              <wp:extent cx="2714625"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04620"/>
                      </a:xfrm>
                      <a:prstGeom prst="rect">
                        <a:avLst/>
                      </a:prstGeom>
                      <a:noFill/>
                      <a:ln w="9525">
                        <a:noFill/>
                        <a:miter lim="800000"/>
                        <a:headEnd/>
                        <a:tailEnd/>
                      </a:ln>
                    </wps:spPr>
                    <wps:txbx>
                      <w:txbxContent>
                        <w:p w:rsidR="00873D39" w:rsidRDefault="00873D39" w:rsidP="00873D39">
                          <w:pPr>
                            <w:rPr>
                              <w:rFonts w:ascii="Verdana" w:hAnsi="Verdana"/>
                              <w:b/>
                              <w:sz w:val="18"/>
                            </w:rPr>
                          </w:pPr>
                          <w:r>
                            <w:rPr>
                              <w:rFonts w:ascii="Verdana" w:hAnsi="Verdana"/>
                              <w:b/>
                              <w:sz w:val="18"/>
                            </w:rPr>
                            <w:t>Bankverbindung:</w:t>
                          </w:r>
                        </w:p>
                        <w:p w:rsidR="00873D39" w:rsidRDefault="00873D39" w:rsidP="00873D39">
                          <w:pPr>
                            <w:rPr>
                              <w:rFonts w:ascii="Verdana" w:hAnsi="Verdana"/>
                              <w:sz w:val="18"/>
                            </w:rPr>
                          </w:pPr>
                          <w:r>
                            <w:rPr>
                              <w:rFonts w:ascii="Verdana" w:hAnsi="Verdana"/>
                              <w:sz w:val="18"/>
                            </w:rPr>
                            <w:t>Musterbank Firmenberg</w:t>
                          </w:r>
                        </w:p>
                        <w:p w:rsidR="00873D39" w:rsidRDefault="00873D39" w:rsidP="00873D39">
                          <w:pPr>
                            <w:rPr>
                              <w:rFonts w:ascii="Verdana" w:hAnsi="Verdana"/>
                              <w:sz w:val="18"/>
                            </w:rPr>
                          </w:pPr>
                          <w:r>
                            <w:rPr>
                              <w:rFonts w:ascii="Verdana" w:hAnsi="Verdana"/>
                              <w:sz w:val="18"/>
                            </w:rPr>
                            <w:t>Bankleitzahl: 123 456 789</w:t>
                          </w:r>
                        </w:p>
                        <w:p w:rsidR="00873D39" w:rsidRDefault="00873D39" w:rsidP="00873D39">
                          <w:pPr>
                            <w:rPr>
                              <w:rFonts w:ascii="Verdana" w:hAnsi="Verdana"/>
                              <w:sz w:val="18"/>
                            </w:rPr>
                          </w:pPr>
                          <w:r>
                            <w:rPr>
                              <w:rFonts w:ascii="Verdana" w:hAnsi="Verdana"/>
                              <w:sz w:val="18"/>
                            </w:rPr>
                            <w:t>Kontonummer: 1122 3344 55</w:t>
                          </w:r>
                        </w:p>
                        <w:p w:rsidR="00873D39" w:rsidRDefault="00873D39" w:rsidP="00873D39">
                          <w:pPr>
                            <w:rPr>
                              <w:rFonts w:ascii="Verdana" w:hAnsi="Verdana"/>
                              <w:sz w:val="18"/>
                            </w:rPr>
                          </w:pPr>
                        </w:p>
                        <w:p w:rsidR="00873D39" w:rsidRDefault="00873D39" w:rsidP="00873D39">
                          <w:pPr>
                            <w:rPr>
                              <w:rFonts w:ascii="Verdana" w:hAnsi="Verdana"/>
                              <w:sz w:val="18"/>
                            </w:rPr>
                          </w:pPr>
                          <w:r>
                            <w:rPr>
                              <w:rFonts w:ascii="Verdana" w:hAnsi="Verdana"/>
                              <w:sz w:val="18"/>
                            </w:rPr>
                            <w:t>Gerichtsstand: Firmenberg</w:t>
                          </w:r>
                        </w:p>
                        <w:p w:rsidR="00873D39" w:rsidRDefault="00873D39" w:rsidP="00873D39">
                          <w:r>
                            <w:rPr>
                              <w:rFonts w:ascii="Verdana" w:hAnsi="Verdana"/>
                              <w:sz w:val="18"/>
                            </w:rPr>
                            <w:t>Handelsregister: F123456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861FFD" id="_x0000_t202" coordsize="21600,21600" o:spt="202" path="m,l,21600r21600,l21600,xe">
              <v:stroke joinstyle="miter"/>
              <v:path gradientshapeok="t" o:connecttype="rect"/>
            </v:shapetype>
            <v:shape id="Textfeld 2" o:spid="_x0000_s1031" type="#_x0000_t202" style="position:absolute;margin-left:-18.75pt;margin-top:-69.3pt;width:213.75pt;height:110.6pt;z-index:251651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" filled="f" stroked="f">
              <v:textbox style="mso-fit-shape-to-text:t">
                <w:txbxContent>
                  <w:p w:rsidR="00873D39" w:rsidRDefault="00873D39" w:rsidP="00873D39">
                    <w:pPr>
                      <w:rPr>
                        <w:rFonts w:ascii="Verdana" w:hAnsi="Verdana"/>
                        <w:b/>
                        <w:sz w:val="18"/>
                      </w:rPr>
                    </w:pPr>
                    <w:r>
                      <w:rPr>
                        <w:rFonts w:ascii="Verdana" w:hAnsi="Verdana"/>
                        <w:b/>
                        <w:sz w:val="18"/>
                      </w:rPr>
                      <w:t>Bankverbindung:</w:t>
                    </w:r>
                  </w:p>
                  <w:p w:rsidR="00873D39" w:rsidRDefault="00873D39" w:rsidP="00873D39">
                    <w:pPr>
                      <w:rPr>
                        <w:rFonts w:ascii="Verdana" w:hAnsi="Verdana"/>
                        <w:sz w:val="18"/>
                      </w:rPr>
                    </w:pPr>
                    <w:r>
                      <w:rPr>
                        <w:rFonts w:ascii="Verdana" w:hAnsi="Verdana"/>
                        <w:sz w:val="18"/>
                      </w:rPr>
                      <w:t>Musterbank Firmenberg</w:t>
                    </w:r>
                  </w:p>
                  <w:p w:rsidR="00873D39" w:rsidRDefault="00873D39" w:rsidP="00873D39">
                    <w:pPr>
                      <w:rPr>
                        <w:rFonts w:ascii="Verdana" w:hAnsi="Verdana"/>
                        <w:sz w:val="18"/>
                      </w:rPr>
                    </w:pPr>
                    <w:r>
                      <w:rPr>
                        <w:rFonts w:ascii="Verdana" w:hAnsi="Verdana"/>
                        <w:sz w:val="18"/>
                      </w:rPr>
                      <w:t>Bankleitzahl: 123 456 789</w:t>
                    </w:r>
                  </w:p>
                  <w:p w:rsidR="00873D39" w:rsidRDefault="00873D39" w:rsidP="00873D39">
                    <w:pPr>
                      <w:rPr>
                        <w:rFonts w:ascii="Verdana" w:hAnsi="Verdana"/>
                        <w:sz w:val="18"/>
                      </w:rPr>
                    </w:pPr>
                    <w:r>
                      <w:rPr>
                        <w:rFonts w:ascii="Verdana" w:hAnsi="Verdana"/>
                        <w:sz w:val="18"/>
                      </w:rPr>
                      <w:t>Kontonummer: 1122 3344 55</w:t>
                    </w:r>
                  </w:p>
                  <w:p w:rsidR="00873D39" w:rsidRDefault="00873D39" w:rsidP="00873D39">
                    <w:pPr>
                      <w:rPr>
                        <w:rFonts w:ascii="Verdana" w:hAnsi="Verdana"/>
                        <w:sz w:val="18"/>
                      </w:rPr>
                    </w:pPr>
                  </w:p>
                  <w:p w:rsidR="00873D39" w:rsidRDefault="00873D39" w:rsidP="00873D39">
                    <w:pPr>
                      <w:rPr>
                        <w:rFonts w:ascii="Verdana" w:hAnsi="Verdana"/>
                        <w:sz w:val="18"/>
                      </w:rPr>
                    </w:pPr>
                    <w:r>
                      <w:rPr>
                        <w:rFonts w:ascii="Verdana" w:hAnsi="Verdana"/>
                        <w:sz w:val="18"/>
                      </w:rPr>
                      <w:t>Gerichtsstand: Firmenberg</w:t>
                    </w:r>
                  </w:p>
                  <w:p w:rsidR="00873D39" w:rsidRDefault="00873D39" w:rsidP="00873D39">
                    <w:r>
                      <w:rPr>
                        <w:rFonts w:ascii="Verdana" w:hAnsi="Verdana"/>
                        <w:sz w:val="18"/>
                      </w:rPr>
                      <w:t>Handelsregister: F123456</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65F" w:rsidRDefault="00EF365F" w:rsidP="00873D39">
      <w:r>
        <w:separator/>
      </w:r>
    </w:p>
  </w:footnote>
  <w:footnote w:type="continuationSeparator" w:id="0">
    <w:p w:rsidR="00EF365F" w:rsidRDefault="00EF365F" w:rsidP="00873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D39" w:rsidRDefault="00972532">
    <w:pPr>
      <w:pStyle w:val="Kopfzeile"/>
    </w:pPr>
    <w:r>
      <w:rPr>
        <w:rFonts w:ascii="Verdana" w:hAnsi="Verdana"/>
        <w:noProof/>
        <w:sz w:val="20"/>
      </w:rPr>
      <w:drawing>
        <wp:anchor distT="0" distB="0" distL="114300" distR="114300" simplePos="0" relativeHeight="251704832" behindDoc="1" locked="0" layoutInCell="1" allowOverlap="1" wp14:anchorId="1ECB450D" wp14:editId="7724CBCD">
          <wp:simplePos x="0" y="0"/>
          <wp:positionH relativeFrom="column">
            <wp:posOffset>1670685</wp:posOffset>
          </wp:positionH>
          <wp:positionV relativeFrom="paragraph">
            <wp:posOffset>-1007745</wp:posOffset>
          </wp:positionV>
          <wp:extent cx="2028825" cy="1311910"/>
          <wp:effectExtent l="0" t="0" r="9525" b="254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eometric-1431991_1920.png"/>
                  <pic:cNvPicPr/>
                </pic:nvPicPr>
                <pic:blipFill rotWithShape="1">
                  <a:blip r:embed="rId1">
                    <a:extLst>
                      <a:ext uri="{28A0092B-C50C-407E-A947-70E740481C1C}">
                        <a14:useLocalDpi xmlns:a14="http://schemas.microsoft.com/office/drawing/2010/main" val="0"/>
                      </a:ext>
                    </a:extLst>
                  </a:blip>
                  <a:srcRect l="38505" t="61067" r="22978" b="4052"/>
                  <a:stretch/>
                </pic:blipFill>
                <pic:spPr bwMode="auto">
                  <a:xfrm>
                    <a:off x="0" y="0"/>
                    <a:ext cx="2028825" cy="1311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Verdana" w:hAnsi="Verdana"/>
        <w:noProof/>
        <w:sz w:val="20"/>
      </w:rPr>
      <w:drawing>
        <wp:anchor distT="0" distB="0" distL="114300" distR="114300" simplePos="0" relativeHeight="251675136" behindDoc="0" locked="0" layoutInCell="1" allowOverlap="1" wp14:anchorId="1ECB450D" wp14:editId="7724CBCD">
          <wp:simplePos x="0" y="0"/>
          <wp:positionH relativeFrom="column">
            <wp:posOffset>2299335</wp:posOffset>
          </wp:positionH>
          <wp:positionV relativeFrom="paragraph">
            <wp:posOffset>-1969770</wp:posOffset>
          </wp:positionV>
          <wp:extent cx="5269865" cy="246507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eometric-1431991_1920.png"/>
                  <pic:cNvPicPr/>
                </pic:nvPicPr>
                <pic:blipFill rotWithShape="1">
                  <a:blip r:embed="rId1">
                    <a:extLst>
                      <a:ext uri="{28A0092B-C50C-407E-A947-70E740481C1C}">
                        <a14:useLocalDpi xmlns:a14="http://schemas.microsoft.com/office/drawing/2010/main" val="0"/>
                      </a:ext>
                    </a:extLst>
                  </a:blip>
                  <a:srcRect t="34490"/>
                  <a:stretch/>
                </pic:blipFill>
                <pic:spPr bwMode="auto">
                  <a:xfrm>
                    <a:off x="0" y="0"/>
                    <a:ext cx="5269865" cy="2465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Verdana" w:hAnsi="Verdana"/>
        <w:noProof/>
        <w:sz w:val="20"/>
      </w:rPr>
      <w:drawing>
        <wp:anchor distT="0" distB="0" distL="114300" distR="114300" simplePos="0" relativeHeight="251641344" behindDoc="0" locked="0" layoutInCell="1" allowOverlap="1">
          <wp:simplePos x="0" y="0"/>
          <wp:positionH relativeFrom="column">
            <wp:posOffset>-2763679</wp:posOffset>
          </wp:positionH>
          <wp:positionV relativeFrom="paragraph">
            <wp:posOffset>-1226821</wp:posOffset>
          </wp:positionV>
          <wp:extent cx="5269865" cy="2465070"/>
          <wp:effectExtent l="0" t="933450" r="0" b="43053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eometric-1431991_1920.png"/>
                  <pic:cNvPicPr/>
                </pic:nvPicPr>
                <pic:blipFill rotWithShape="1">
                  <a:blip r:embed="rId1">
                    <a:extLst>
                      <a:ext uri="{28A0092B-C50C-407E-A947-70E740481C1C}">
                        <a14:useLocalDpi xmlns:a14="http://schemas.microsoft.com/office/drawing/2010/main" val="0"/>
                      </a:ext>
                    </a:extLst>
                  </a:blip>
                  <a:srcRect t="34490"/>
                  <a:stretch/>
                </pic:blipFill>
                <pic:spPr bwMode="auto">
                  <a:xfrm rot="19681265">
                    <a:off x="0" y="0"/>
                    <a:ext cx="5269865" cy="2465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3D39">
      <w:rPr>
        <w:rFonts w:ascii="Verdana" w:hAnsi="Verdana"/>
        <w:noProof/>
        <w:sz w:val="20"/>
      </w:rPr>
      <mc:AlternateContent>
        <mc:Choice Requires="wps">
          <w:drawing>
            <wp:anchor distT="0" distB="0" distL="114300" distR="114300" simplePos="0" relativeHeight="251665920" behindDoc="0" locked="1" layoutInCell="1" allowOverlap="1" wp14:anchorId="6085F62F" wp14:editId="0E425A38">
              <wp:simplePos x="0" y="0"/>
              <wp:positionH relativeFrom="column">
                <wp:posOffset>4499610</wp:posOffset>
              </wp:positionH>
              <wp:positionV relativeFrom="line">
                <wp:posOffset>401955</wp:posOffset>
              </wp:positionV>
              <wp:extent cx="1876425" cy="2695575"/>
              <wp:effectExtent l="0" t="0" r="0" b="0"/>
              <wp:wrapNone/>
              <wp:docPr id="5" name="Rectangle 3" descr="Lein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2695575"/>
                      </a:xfrm>
                      <a:prstGeom prst="rect">
                        <a:avLst/>
                      </a:prstGeom>
                      <a:noFill/>
                      <a:ln w="25400" cap="flat" cmpd="sng" algn="ctr">
                        <a:noFill/>
                        <a:prstDash val="solid"/>
                      </a:ln>
                      <a:effectLst/>
                      <a:extLst/>
                    </wps:spPr>
                    <wps:txbx>
                      <w:txbxContent>
                        <w:p w:rsidR="00873D39" w:rsidRPr="00C375A7" w:rsidRDefault="00873D39" w:rsidP="00873D39">
                          <w:pPr>
                            <w:pStyle w:val="berschrift1"/>
                            <w:rPr>
                              <w:rFonts w:ascii="Arial" w:hAnsi="Arial" w:cs="Arial"/>
                              <w:color w:val="365F91" w:themeColor="accent1" w:themeShade="BF"/>
                              <w:sz w:val="40"/>
                              <w14:shadow w14:blurRad="50800" w14:dist="38100" w14:dir="2700000" w14:sx="100000" w14:sy="100000" w14:kx="0" w14:ky="0" w14:algn="tl">
                                <w14:srgbClr w14:val="000000">
                                  <w14:alpha w14:val="60000"/>
                                </w14:srgbClr>
                              </w14:shadow>
                            </w:rPr>
                          </w:pPr>
                          <w:r w:rsidRPr="00C375A7">
                            <w:rPr>
                              <w:rFonts w:ascii="Arial" w:hAnsi="Arial" w:cs="Arial"/>
                              <w:color w:val="365F91" w:themeColor="accent1" w:themeShade="BF"/>
                              <w:sz w:val="40"/>
                              <w14:shadow w14:blurRad="50800" w14:dist="38100" w14:dir="2700000" w14:sx="100000" w14:sy="100000" w14:kx="0" w14:ky="0" w14:algn="tl">
                                <w14:srgbClr w14:val="000000">
                                  <w14:alpha w14:val="60000"/>
                                </w14:srgbClr>
                              </w14:shadow>
                            </w:rPr>
                            <w:t>Muster GmbH</w:t>
                          </w:r>
                        </w:p>
                        <w:p w:rsidR="00873D39" w:rsidRPr="003C3EAE" w:rsidRDefault="00873D39" w:rsidP="00873D39">
                          <w:pPr>
                            <w:pStyle w:val="berschrift2"/>
                            <w:jc w:val="left"/>
                            <w:rPr>
                              <w:rFonts w:ascii="Arial" w:hAnsi="Arial" w:cs="Arial"/>
                              <w:sz w:val="22"/>
                            </w:rPr>
                          </w:pPr>
                        </w:p>
                        <w:p w:rsidR="00873D39" w:rsidRPr="003C3EAE" w:rsidRDefault="00873D39" w:rsidP="00873D39">
                          <w:pPr>
                            <w:pStyle w:val="berschrift2"/>
                            <w:jc w:val="left"/>
                            <w:rPr>
                              <w:rFonts w:ascii="Arial" w:hAnsi="Arial" w:cs="Arial"/>
                              <w:sz w:val="22"/>
                            </w:rPr>
                          </w:pPr>
                          <w:r w:rsidRPr="003C3EAE">
                            <w:rPr>
                              <w:rFonts w:ascii="Arial" w:hAnsi="Arial" w:cs="Arial"/>
                              <w:sz w:val="22"/>
                            </w:rPr>
                            <w:t>Daniel Muster</w:t>
                          </w:r>
                        </w:p>
                        <w:p w:rsidR="00873D39" w:rsidRPr="003C3EAE" w:rsidRDefault="00873D39" w:rsidP="00873D39">
                          <w:pPr>
                            <w:rPr>
                              <w:rFonts w:ascii="Arial" w:hAnsi="Arial" w:cs="Arial"/>
                              <w:sz w:val="20"/>
                            </w:rPr>
                          </w:pPr>
                          <w:r w:rsidRPr="003C3EAE">
                            <w:rPr>
                              <w:rFonts w:ascii="Arial" w:hAnsi="Arial" w:cs="Arial"/>
                              <w:sz w:val="20"/>
                            </w:rPr>
                            <w:t>Industriestraße 101 – 115</w:t>
                          </w:r>
                        </w:p>
                        <w:p w:rsidR="00873D39" w:rsidRPr="003C3EAE" w:rsidRDefault="00873D39" w:rsidP="00873D39">
                          <w:pPr>
                            <w:rPr>
                              <w:rFonts w:ascii="Arial" w:hAnsi="Arial" w:cs="Arial"/>
                              <w:sz w:val="20"/>
                            </w:rPr>
                          </w:pPr>
                          <w:r w:rsidRPr="003C3EAE">
                            <w:rPr>
                              <w:rFonts w:ascii="Arial" w:hAnsi="Arial" w:cs="Arial"/>
                              <w:sz w:val="20"/>
                            </w:rPr>
                            <w:t>55555 Firmenberg</w:t>
                          </w:r>
                        </w:p>
                        <w:p w:rsidR="00873D39" w:rsidRPr="003C3EAE" w:rsidRDefault="00873D39" w:rsidP="00873D39">
                          <w:pPr>
                            <w:rPr>
                              <w:rFonts w:ascii="Arial" w:hAnsi="Arial" w:cs="Arial"/>
                              <w:sz w:val="20"/>
                            </w:rPr>
                          </w:pPr>
                        </w:p>
                        <w:p w:rsidR="00873D39" w:rsidRPr="003C3EAE" w:rsidRDefault="00873D39" w:rsidP="00873D39">
                          <w:pPr>
                            <w:rPr>
                              <w:rFonts w:ascii="Arial" w:hAnsi="Arial" w:cs="Arial"/>
                              <w:sz w:val="20"/>
                            </w:rPr>
                          </w:pPr>
                          <w:r w:rsidRPr="003C3EAE">
                            <w:rPr>
                              <w:rFonts w:ascii="Arial" w:hAnsi="Arial" w:cs="Arial"/>
                              <w:sz w:val="20"/>
                            </w:rPr>
                            <w:t>Tel.: 01234/56789-007</w:t>
                          </w:r>
                        </w:p>
                        <w:p w:rsidR="00873D39" w:rsidRPr="00873D39" w:rsidRDefault="00873D39" w:rsidP="00873D39">
                          <w:pPr>
                            <w:rPr>
                              <w:rFonts w:ascii="Arial" w:hAnsi="Arial" w:cs="Arial"/>
                              <w:sz w:val="20"/>
                            </w:rPr>
                          </w:pPr>
                          <w:r w:rsidRPr="00873D39">
                            <w:rPr>
                              <w:rFonts w:ascii="Arial" w:hAnsi="Arial" w:cs="Arial"/>
                              <w:sz w:val="20"/>
                            </w:rPr>
                            <w:t>Fax: 01234/56789-001</w:t>
                          </w:r>
                        </w:p>
                        <w:p w:rsidR="00873D39" w:rsidRPr="00873D39" w:rsidRDefault="00873D39" w:rsidP="00873D39">
                          <w:pPr>
                            <w:rPr>
                              <w:rFonts w:ascii="Arial" w:hAnsi="Arial" w:cs="Arial"/>
                              <w:sz w:val="20"/>
                            </w:rPr>
                          </w:pPr>
                        </w:p>
                        <w:p w:rsidR="00873D39" w:rsidRPr="00873D39" w:rsidRDefault="00873D39" w:rsidP="00873D39">
                          <w:pPr>
                            <w:rPr>
                              <w:rFonts w:ascii="Arial" w:hAnsi="Arial" w:cs="Arial"/>
                              <w:sz w:val="20"/>
                            </w:rPr>
                          </w:pPr>
                          <w:r w:rsidRPr="00873D39">
                            <w:rPr>
                              <w:rFonts w:ascii="Arial" w:hAnsi="Arial" w:cs="Arial"/>
                              <w:sz w:val="20"/>
                            </w:rPr>
                            <w:t>dmuster@musterfirma.de</w:t>
                          </w:r>
                        </w:p>
                        <w:p w:rsidR="00873D39" w:rsidRPr="003E03D5" w:rsidRDefault="00873D39" w:rsidP="00873D39">
                          <w:pPr>
                            <w:rPr>
                              <w:rFonts w:ascii="Arial" w:hAnsi="Arial" w:cs="Arial"/>
                              <w:sz w:val="20"/>
                              <w:lang w:val="en-US"/>
                            </w:rPr>
                          </w:pPr>
                          <w:r w:rsidRPr="003E03D5">
                            <w:rPr>
                              <w:rFonts w:ascii="Arial" w:hAnsi="Arial" w:cs="Arial"/>
                              <w:sz w:val="20"/>
                              <w:lang w:val="en-US"/>
                            </w:rPr>
                            <w:t>www.musterfirma.de</w:t>
                          </w:r>
                        </w:p>
                        <w:p w:rsidR="00873D39" w:rsidRPr="003E03D5" w:rsidRDefault="00873D39" w:rsidP="00873D39">
                          <w:pPr>
                            <w:rPr>
                              <w:rFonts w:ascii="Arial" w:hAnsi="Arial" w:cs="Arial"/>
                              <w:sz w:val="20"/>
                              <w:lang w:val="en-US"/>
                            </w:rPr>
                          </w:pPr>
                        </w:p>
                        <w:p w:rsidR="00873D39" w:rsidRPr="003E03D5" w:rsidRDefault="00873D39" w:rsidP="00873D39">
                          <w:pPr>
                            <w:rPr>
                              <w:rFonts w:ascii="Arial" w:hAnsi="Arial" w:cs="Arial"/>
                              <w:sz w:val="20"/>
                              <w:lang w:val="en-US"/>
                            </w:rPr>
                          </w:pPr>
                        </w:p>
                        <w:p w:rsidR="00873D39" w:rsidRPr="003C3EAE" w:rsidRDefault="00873D39" w:rsidP="00873D39">
                          <w:pPr>
                            <w:rPr>
                              <w:rFonts w:ascii="Arial" w:hAnsi="Arial" w:cs="Arial"/>
                              <w:sz w:val="20"/>
                            </w:rPr>
                          </w:pPr>
                          <w:r w:rsidRPr="003C3EAE">
                            <w:rPr>
                              <w:rFonts w:ascii="Arial" w:hAnsi="Arial" w:cs="Arial"/>
                              <w:sz w:val="20"/>
                            </w:rPr>
                            <w:fldChar w:fldCharType="begin"/>
                          </w:r>
                          <w:r w:rsidRPr="003C3EAE">
                            <w:rPr>
                              <w:rFonts w:ascii="Arial" w:hAnsi="Arial" w:cs="Arial"/>
                              <w:sz w:val="20"/>
                            </w:rPr>
                            <w:instrText xml:space="preserve"> TIME \@ "d. MMMM yyyy" </w:instrText>
                          </w:r>
                          <w:r w:rsidRPr="003C3EAE">
                            <w:rPr>
                              <w:rFonts w:ascii="Arial" w:hAnsi="Arial" w:cs="Arial"/>
                              <w:sz w:val="20"/>
                            </w:rPr>
                            <w:fldChar w:fldCharType="separate"/>
                          </w:r>
                          <w:r w:rsidR="00C375A7">
                            <w:rPr>
                              <w:rFonts w:ascii="Arial" w:hAnsi="Arial" w:cs="Arial"/>
                              <w:noProof/>
                              <w:sz w:val="20"/>
                            </w:rPr>
                            <w:t>3. Februar 2018</w:t>
                          </w:r>
                          <w:r w:rsidRPr="003C3EAE">
                            <w:rPr>
                              <w:rFonts w:ascii="Arial" w:hAnsi="Arial" w:cs="Arial"/>
                              <w:sz w:val="20"/>
                            </w:rPr>
                            <w:fldChar w:fldCharType="end"/>
                          </w:r>
                        </w:p>
                        <w:p w:rsidR="00873D39" w:rsidRDefault="00873D39" w:rsidP="00873D39">
                          <w:pPr>
                            <w:rPr>
                              <w:rFonts w:ascii="Verdana" w:hAnsi="Verdana"/>
                              <w:sz w:val="18"/>
                            </w:rPr>
                          </w:pPr>
                        </w:p>
                        <w:p w:rsidR="00873D39" w:rsidRDefault="00873D39" w:rsidP="00873D39">
                          <w:pPr>
                            <w:rPr>
                              <w:rFonts w:ascii="Verdana" w:hAnsi="Verdana"/>
                              <w:sz w:val="18"/>
                            </w:rPr>
                          </w:pPr>
                        </w:p>
                        <w:p w:rsidR="00873D39" w:rsidRDefault="00873D39" w:rsidP="00873D39">
                          <w:pPr>
                            <w:rPr>
                              <w:rFonts w:ascii="Verdana" w:hAnsi="Verdana"/>
                              <w:sz w:val="18"/>
                            </w:rPr>
                          </w:pPr>
                        </w:p>
                        <w:p w:rsidR="00873D39" w:rsidRDefault="00873D39" w:rsidP="00873D39">
                          <w:pPr>
                            <w:rPr>
                              <w:rFonts w:ascii="Verdana" w:hAnsi="Verdana"/>
                              <w:sz w:val="18"/>
                            </w:rPr>
                          </w:pPr>
                        </w:p>
                        <w:p w:rsidR="00873D39" w:rsidRDefault="00873D39" w:rsidP="00873D39">
                          <w:pPr>
                            <w:rPr>
                              <w:rFonts w:ascii="Verdana" w:hAnsi="Verdana"/>
                              <w:sz w:val="18"/>
                            </w:rPr>
                          </w:pPr>
                        </w:p>
                        <w:p w:rsidR="00873D39" w:rsidRDefault="00873D39" w:rsidP="00873D39">
                          <w:pPr>
                            <w:rPr>
                              <w:rFonts w:ascii="Verdana" w:hAnsi="Verdana"/>
                              <w:sz w:val="18"/>
                            </w:rPr>
                          </w:pPr>
                        </w:p>
                        <w:p w:rsidR="00873D39" w:rsidRDefault="00873D39" w:rsidP="00873D39">
                          <w:pPr>
                            <w:rPr>
                              <w:rFonts w:ascii="Verdana" w:hAnsi="Verdana"/>
                              <w:sz w:val="18"/>
                            </w:rPr>
                          </w:pPr>
                        </w:p>
                        <w:p w:rsidR="00873D39" w:rsidRDefault="00873D39" w:rsidP="00873D39">
                          <w:pPr>
                            <w:rPr>
                              <w:rFonts w:ascii="Verdana" w:hAnsi="Verdana"/>
                              <w:sz w:val="18"/>
                            </w:rPr>
                          </w:pPr>
                        </w:p>
                        <w:p w:rsidR="00873D39" w:rsidRDefault="00873D39" w:rsidP="00873D39">
                          <w:pPr>
                            <w:rPr>
                              <w:rFonts w:ascii="Verdana" w:hAnsi="Verdana"/>
                              <w:sz w:val="18"/>
                            </w:rPr>
                          </w:pPr>
                        </w:p>
                        <w:p w:rsidR="00873D39" w:rsidRDefault="00873D39" w:rsidP="00873D39">
                          <w:pPr>
                            <w:rPr>
                              <w:rFonts w:ascii="Verdana" w:hAnsi="Verdana"/>
                              <w:sz w:val="18"/>
                            </w:rPr>
                          </w:pPr>
                        </w:p>
                        <w:p w:rsidR="00873D39" w:rsidRPr="003C3EAE" w:rsidRDefault="00873D39" w:rsidP="00873D39">
                          <w:pPr>
                            <w:rPr>
                              <w:rFonts w:ascii="Verdana" w:hAnsi="Verdana"/>
                              <w:sz w:val="18"/>
                              <w14:shadow w14:blurRad="60007" w14:dist="200025" w14:dir="15000000" w14:sx="100000" w14:sy="30000" w14:kx="-1800000" w14:ky="0" w14:algn="bl">
                                <w14:srgbClr w14:val="000000">
                                  <w14:alpha w14:val="68000"/>
                                </w14:srgbClr>
                              </w14:shadow>
                            </w:rPr>
                          </w:pPr>
                        </w:p>
                        <w:p w:rsidR="00873D39" w:rsidRDefault="00873D39" w:rsidP="00873D39">
                          <w:pPr>
                            <w:rPr>
                              <w:rFonts w:ascii="Verdana" w:hAnsi="Verdana"/>
                              <w:sz w:val="18"/>
                            </w:rPr>
                          </w:pPr>
                        </w:p>
                        <w:p w:rsidR="00873D39" w:rsidRDefault="00873D39" w:rsidP="00873D39">
                          <w:pPr>
                            <w:rPr>
                              <w:rFonts w:ascii="Verdana" w:hAnsi="Verdana"/>
                              <w:sz w:val="18"/>
                            </w:rPr>
                          </w:pPr>
                        </w:p>
                        <w:p w:rsidR="00873D39" w:rsidRDefault="00873D39" w:rsidP="00873D39">
                          <w:pPr>
                            <w:rPr>
                              <w:rFonts w:ascii="Verdana" w:hAnsi="Verdana"/>
                              <w:sz w:val="18"/>
                            </w:rPr>
                          </w:pPr>
                        </w:p>
                        <w:p w:rsidR="00873D39" w:rsidRDefault="00873D39" w:rsidP="00873D39">
                          <w:pPr>
                            <w:rPr>
                              <w:rFonts w:ascii="Verdana" w:hAnsi="Verdana"/>
                              <w:sz w:val="18"/>
                            </w:rPr>
                          </w:pPr>
                        </w:p>
                        <w:p w:rsidR="00873D39" w:rsidRDefault="00873D39" w:rsidP="00873D39">
                          <w:pPr>
                            <w:rPr>
                              <w:rFonts w:ascii="Verdana" w:hAnsi="Verdana"/>
                              <w:sz w:val="18"/>
                            </w:rPr>
                          </w:pPr>
                        </w:p>
                        <w:p w:rsidR="00873D39" w:rsidRDefault="00873D39" w:rsidP="00873D39">
                          <w:pPr>
                            <w:rPr>
                              <w:rFonts w:ascii="Verdana" w:hAnsi="Verdana"/>
                              <w:sz w:val="18"/>
                            </w:rPr>
                          </w:pPr>
                        </w:p>
                        <w:p w:rsidR="00873D39" w:rsidRDefault="00873D39" w:rsidP="00873D39">
                          <w:pPr>
                            <w:rPr>
                              <w:rFonts w:ascii="Verdana" w:hAnsi="Verdana"/>
                              <w:sz w:val="18"/>
                            </w:rPr>
                          </w:pPr>
                        </w:p>
                        <w:p w:rsidR="00873D39" w:rsidRDefault="00873D39" w:rsidP="00873D39">
                          <w:pPr>
                            <w:rPr>
                              <w:rFonts w:ascii="Verdana" w:hAnsi="Verdana"/>
                              <w:sz w:val="18"/>
                            </w:rPr>
                          </w:pPr>
                        </w:p>
                        <w:p w:rsidR="00873D39" w:rsidRDefault="00873D39" w:rsidP="00873D39">
                          <w:pPr>
                            <w:rPr>
                              <w:rFonts w:ascii="Verdana" w:hAnsi="Verdana"/>
                              <w:sz w:val="18"/>
                            </w:rPr>
                          </w:pPr>
                        </w:p>
                        <w:p w:rsidR="00873D39" w:rsidRDefault="00873D39" w:rsidP="00873D39">
                          <w:pPr>
                            <w:rPr>
                              <w:rFonts w:ascii="Verdana" w:hAnsi="Verdana"/>
                              <w:sz w:val="18"/>
                            </w:rPr>
                          </w:pPr>
                        </w:p>
                        <w:p w:rsidR="00873D39" w:rsidRDefault="00873D39" w:rsidP="00873D39">
                          <w:pPr>
                            <w:rPr>
                              <w:rFonts w:ascii="Verdana" w:hAnsi="Verdana"/>
                              <w:sz w:val="18"/>
                            </w:rPr>
                          </w:pPr>
                        </w:p>
                        <w:p w:rsidR="00873D39" w:rsidRDefault="00873D39" w:rsidP="00873D39">
                          <w:pPr>
                            <w:rPr>
                              <w:rFonts w:ascii="Verdana" w:hAnsi="Verdana"/>
                              <w:sz w:val="18"/>
                            </w:rPr>
                          </w:pPr>
                        </w:p>
                        <w:p w:rsidR="00873D39" w:rsidRDefault="00873D39" w:rsidP="00873D39">
                          <w:pPr>
                            <w:rPr>
                              <w:rFonts w:ascii="Verdana" w:hAnsi="Verdana"/>
                              <w:sz w:val="18"/>
                            </w:rPr>
                          </w:pPr>
                        </w:p>
                        <w:p w:rsidR="00873D39" w:rsidRDefault="00873D39" w:rsidP="00873D39">
                          <w:pPr>
                            <w:rPr>
                              <w:rFonts w:ascii="Verdana" w:hAnsi="Verdana"/>
                              <w:sz w:val="18"/>
                            </w:rPr>
                          </w:pPr>
                        </w:p>
                        <w:p w:rsidR="00873D39" w:rsidRDefault="00873D39" w:rsidP="00873D39">
                          <w:pPr>
                            <w:rPr>
                              <w:rFonts w:ascii="Verdana" w:hAnsi="Verdana"/>
                              <w:sz w:val="18"/>
                            </w:rPr>
                          </w:pPr>
                        </w:p>
                        <w:p w:rsidR="00873D39" w:rsidRDefault="00873D39" w:rsidP="00873D39">
                          <w:pPr>
                            <w:rPr>
                              <w:rFonts w:ascii="Verdana" w:hAnsi="Verdana"/>
                              <w:sz w:val="18"/>
                            </w:rPr>
                          </w:pPr>
                        </w:p>
                        <w:p w:rsidR="00873D39" w:rsidRDefault="00873D39" w:rsidP="00873D39">
                          <w:pPr>
                            <w:rPr>
                              <w:rFonts w:ascii="Verdana" w:hAnsi="Verdana"/>
                              <w:sz w:val="18"/>
                            </w:rPr>
                          </w:pPr>
                        </w:p>
                        <w:p w:rsidR="00873D39" w:rsidRDefault="00873D39" w:rsidP="00873D39">
                          <w:pPr>
                            <w:rPr>
                              <w:rFonts w:ascii="Verdana" w:hAnsi="Verdana"/>
                              <w:sz w:val="18"/>
                            </w:rPr>
                          </w:pPr>
                        </w:p>
                        <w:p w:rsidR="00873D39" w:rsidRDefault="00873D39" w:rsidP="00873D39">
                          <w:pPr>
                            <w:rPr>
                              <w:rFonts w:ascii="Verdana" w:hAnsi="Verdana"/>
                              <w:sz w:val="18"/>
                            </w:rPr>
                          </w:pPr>
                        </w:p>
                        <w:p w:rsidR="00873D39" w:rsidRDefault="00873D39" w:rsidP="00873D39">
                          <w:pPr>
                            <w:rPr>
                              <w:rFonts w:ascii="Verdana" w:hAnsi="Verdana"/>
                              <w:sz w:val="18"/>
                            </w:rPr>
                          </w:pPr>
                        </w:p>
                        <w:p w:rsidR="00873D39" w:rsidRDefault="00873D39" w:rsidP="00873D39">
                          <w:pPr>
                            <w:rPr>
                              <w:rFonts w:ascii="Verdana" w:hAnsi="Verdana"/>
                              <w:sz w:val="18"/>
                            </w:rPr>
                          </w:pPr>
                        </w:p>
                        <w:p w:rsidR="00873D39" w:rsidRDefault="00873D39" w:rsidP="00873D39">
                          <w:pPr>
                            <w:rPr>
                              <w:rFonts w:ascii="Verdana" w:hAnsi="Verdana"/>
                              <w:b/>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5F62F" id="Rectangle 3" o:spid="_x0000_s1030" alt="Leinen" style="position:absolute;margin-left:354.3pt;margin-top:31.65pt;width:147.75pt;height:21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" filled="f" stroked="f" strokeweight="2pt">
              <v:textbox>
                <w:txbxContent>
                  <w:p w:rsidR="00873D39" w:rsidRPr="00C375A7" w:rsidRDefault="00873D39" w:rsidP="00873D39">
                    <w:pPr>
                      <w:pStyle w:val="berschrift1"/>
                      <w:rPr>
                        <w:rFonts w:ascii="Arial" w:hAnsi="Arial" w:cs="Arial"/>
                        <w:color w:val="365F91" w:themeColor="accent1" w:themeShade="BF"/>
                        <w:sz w:val="40"/>
                        <w14:shadow w14:blurRad="50800" w14:dist="38100" w14:dir="2700000" w14:sx="100000" w14:sy="100000" w14:kx="0" w14:ky="0" w14:algn="tl">
                          <w14:srgbClr w14:val="000000">
                            <w14:alpha w14:val="60000"/>
                          </w14:srgbClr>
                        </w14:shadow>
                      </w:rPr>
                    </w:pPr>
                    <w:r w:rsidRPr="00C375A7">
                      <w:rPr>
                        <w:rFonts w:ascii="Arial" w:hAnsi="Arial" w:cs="Arial"/>
                        <w:color w:val="365F91" w:themeColor="accent1" w:themeShade="BF"/>
                        <w:sz w:val="40"/>
                        <w14:shadow w14:blurRad="50800" w14:dist="38100" w14:dir="2700000" w14:sx="100000" w14:sy="100000" w14:kx="0" w14:ky="0" w14:algn="tl">
                          <w14:srgbClr w14:val="000000">
                            <w14:alpha w14:val="60000"/>
                          </w14:srgbClr>
                        </w14:shadow>
                      </w:rPr>
                      <w:t>Muster GmbH</w:t>
                    </w:r>
                  </w:p>
                  <w:p w:rsidR="00873D39" w:rsidRPr="003C3EAE" w:rsidRDefault="00873D39" w:rsidP="00873D39">
                    <w:pPr>
                      <w:pStyle w:val="berschrift2"/>
                      <w:jc w:val="left"/>
                      <w:rPr>
                        <w:rFonts w:ascii="Arial" w:hAnsi="Arial" w:cs="Arial"/>
                        <w:sz w:val="22"/>
                      </w:rPr>
                    </w:pPr>
                  </w:p>
                  <w:p w:rsidR="00873D39" w:rsidRPr="003C3EAE" w:rsidRDefault="00873D39" w:rsidP="00873D39">
                    <w:pPr>
                      <w:pStyle w:val="berschrift2"/>
                      <w:jc w:val="left"/>
                      <w:rPr>
                        <w:rFonts w:ascii="Arial" w:hAnsi="Arial" w:cs="Arial"/>
                        <w:sz w:val="22"/>
                      </w:rPr>
                    </w:pPr>
                    <w:r w:rsidRPr="003C3EAE">
                      <w:rPr>
                        <w:rFonts w:ascii="Arial" w:hAnsi="Arial" w:cs="Arial"/>
                        <w:sz w:val="22"/>
                      </w:rPr>
                      <w:t>Daniel Muster</w:t>
                    </w:r>
                  </w:p>
                  <w:p w:rsidR="00873D39" w:rsidRPr="003C3EAE" w:rsidRDefault="00873D39" w:rsidP="00873D39">
                    <w:pPr>
                      <w:rPr>
                        <w:rFonts w:ascii="Arial" w:hAnsi="Arial" w:cs="Arial"/>
                        <w:sz w:val="20"/>
                      </w:rPr>
                    </w:pPr>
                    <w:r w:rsidRPr="003C3EAE">
                      <w:rPr>
                        <w:rFonts w:ascii="Arial" w:hAnsi="Arial" w:cs="Arial"/>
                        <w:sz w:val="20"/>
                      </w:rPr>
                      <w:t>Industriestraße 101 – 115</w:t>
                    </w:r>
                  </w:p>
                  <w:p w:rsidR="00873D39" w:rsidRPr="003C3EAE" w:rsidRDefault="00873D39" w:rsidP="00873D39">
                    <w:pPr>
                      <w:rPr>
                        <w:rFonts w:ascii="Arial" w:hAnsi="Arial" w:cs="Arial"/>
                        <w:sz w:val="20"/>
                      </w:rPr>
                    </w:pPr>
                    <w:r w:rsidRPr="003C3EAE">
                      <w:rPr>
                        <w:rFonts w:ascii="Arial" w:hAnsi="Arial" w:cs="Arial"/>
                        <w:sz w:val="20"/>
                      </w:rPr>
                      <w:t>55555 Firmenberg</w:t>
                    </w:r>
                  </w:p>
                  <w:p w:rsidR="00873D39" w:rsidRPr="003C3EAE" w:rsidRDefault="00873D39" w:rsidP="00873D39">
                    <w:pPr>
                      <w:rPr>
                        <w:rFonts w:ascii="Arial" w:hAnsi="Arial" w:cs="Arial"/>
                        <w:sz w:val="20"/>
                      </w:rPr>
                    </w:pPr>
                  </w:p>
                  <w:p w:rsidR="00873D39" w:rsidRPr="003C3EAE" w:rsidRDefault="00873D39" w:rsidP="00873D39">
                    <w:pPr>
                      <w:rPr>
                        <w:rFonts w:ascii="Arial" w:hAnsi="Arial" w:cs="Arial"/>
                        <w:sz w:val="20"/>
                      </w:rPr>
                    </w:pPr>
                    <w:r w:rsidRPr="003C3EAE">
                      <w:rPr>
                        <w:rFonts w:ascii="Arial" w:hAnsi="Arial" w:cs="Arial"/>
                        <w:sz w:val="20"/>
                      </w:rPr>
                      <w:t>Tel.: 01234/56789-007</w:t>
                    </w:r>
                  </w:p>
                  <w:p w:rsidR="00873D39" w:rsidRPr="00873D39" w:rsidRDefault="00873D39" w:rsidP="00873D39">
                    <w:pPr>
                      <w:rPr>
                        <w:rFonts w:ascii="Arial" w:hAnsi="Arial" w:cs="Arial"/>
                        <w:sz w:val="20"/>
                      </w:rPr>
                    </w:pPr>
                    <w:r w:rsidRPr="00873D39">
                      <w:rPr>
                        <w:rFonts w:ascii="Arial" w:hAnsi="Arial" w:cs="Arial"/>
                        <w:sz w:val="20"/>
                      </w:rPr>
                      <w:t>Fax: 01234/56789-001</w:t>
                    </w:r>
                  </w:p>
                  <w:p w:rsidR="00873D39" w:rsidRPr="00873D39" w:rsidRDefault="00873D39" w:rsidP="00873D39">
                    <w:pPr>
                      <w:rPr>
                        <w:rFonts w:ascii="Arial" w:hAnsi="Arial" w:cs="Arial"/>
                        <w:sz w:val="20"/>
                      </w:rPr>
                    </w:pPr>
                  </w:p>
                  <w:p w:rsidR="00873D39" w:rsidRPr="00873D39" w:rsidRDefault="00873D39" w:rsidP="00873D39">
                    <w:pPr>
                      <w:rPr>
                        <w:rFonts w:ascii="Arial" w:hAnsi="Arial" w:cs="Arial"/>
                        <w:sz w:val="20"/>
                      </w:rPr>
                    </w:pPr>
                    <w:r w:rsidRPr="00873D39">
                      <w:rPr>
                        <w:rFonts w:ascii="Arial" w:hAnsi="Arial" w:cs="Arial"/>
                        <w:sz w:val="20"/>
                      </w:rPr>
                      <w:t>dmuster@musterfirma.de</w:t>
                    </w:r>
                  </w:p>
                  <w:p w:rsidR="00873D39" w:rsidRPr="003E03D5" w:rsidRDefault="00873D39" w:rsidP="00873D39">
                    <w:pPr>
                      <w:rPr>
                        <w:rFonts w:ascii="Arial" w:hAnsi="Arial" w:cs="Arial"/>
                        <w:sz w:val="20"/>
                        <w:lang w:val="en-US"/>
                      </w:rPr>
                    </w:pPr>
                    <w:r w:rsidRPr="003E03D5">
                      <w:rPr>
                        <w:rFonts w:ascii="Arial" w:hAnsi="Arial" w:cs="Arial"/>
                        <w:sz w:val="20"/>
                        <w:lang w:val="en-US"/>
                      </w:rPr>
                      <w:t>www.musterfirma.de</w:t>
                    </w:r>
                  </w:p>
                  <w:p w:rsidR="00873D39" w:rsidRPr="003E03D5" w:rsidRDefault="00873D39" w:rsidP="00873D39">
                    <w:pPr>
                      <w:rPr>
                        <w:rFonts w:ascii="Arial" w:hAnsi="Arial" w:cs="Arial"/>
                        <w:sz w:val="20"/>
                        <w:lang w:val="en-US"/>
                      </w:rPr>
                    </w:pPr>
                  </w:p>
                  <w:p w:rsidR="00873D39" w:rsidRPr="003E03D5" w:rsidRDefault="00873D39" w:rsidP="00873D39">
                    <w:pPr>
                      <w:rPr>
                        <w:rFonts w:ascii="Arial" w:hAnsi="Arial" w:cs="Arial"/>
                        <w:sz w:val="20"/>
                        <w:lang w:val="en-US"/>
                      </w:rPr>
                    </w:pPr>
                  </w:p>
                  <w:p w:rsidR="00873D39" w:rsidRPr="003C3EAE" w:rsidRDefault="00873D39" w:rsidP="00873D39">
                    <w:pPr>
                      <w:rPr>
                        <w:rFonts w:ascii="Arial" w:hAnsi="Arial" w:cs="Arial"/>
                        <w:sz w:val="20"/>
                      </w:rPr>
                    </w:pPr>
                    <w:r w:rsidRPr="003C3EAE">
                      <w:rPr>
                        <w:rFonts w:ascii="Arial" w:hAnsi="Arial" w:cs="Arial"/>
                        <w:sz w:val="20"/>
                      </w:rPr>
                      <w:fldChar w:fldCharType="begin"/>
                    </w:r>
                    <w:r w:rsidRPr="003C3EAE">
                      <w:rPr>
                        <w:rFonts w:ascii="Arial" w:hAnsi="Arial" w:cs="Arial"/>
                        <w:sz w:val="20"/>
                      </w:rPr>
                      <w:instrText xml:space="preserve"> TIME \@ "d. MMMM yyyy" </w:instrText>
                    </w:r>
                    <w:r w:rsidRPr="003C3EAE">
                      <w:rPr>
                        <w:rFonts w:ascii="Arial" w:hAnsi="Arial" w:cs="Arial"/>
                        <w:sz w:val="20"/>
                      </w:rPr>
                      <w:fldChar w:fldCharType="separate"/>
                    </w:r>
                    <w:r w:rsidR="00C375A7">
                      <w:rPr>
                        <w:rFonts w:ascii="Arial" w:hAnsi="Arial" w:cs="Arial"/>
                        <w:noProof/>
                        <w:sz w:val="20"/>
                      </w:rPr>
                      <w:t>3. Februar 2018</w:t>
                    </w:r>
                    <w:r w:rsidRPr="003C3EAE">
                      <w:rPr>
                        <w:rFonts w:ascii="Arial" w:hAnsi="Arial" w:cs="Arial"/>
                        <w:sz w:val="20"/>
                      </w:rPr>
                      <w:fldChar w:fldCharType="end"/>
                    </w:r>
                  </w:p>
                  <w:p w:rsidR="00873D39" w:rsidRDefault="00873D39" w:rsidP="00873D39">
                    <w:pPr>
                      <w:rPr>
                        <w:rFonts w:ascii="Verdana" w:hAnsi="Verdana"/>
                        <w:sz w:val="18"/>
                      </w:rPr>
                    </w:pPr>
                  </w:p>
                  <w:p w:rsidR="00873D39" w:rsidRDefault="00873D39" w:rsidP="00873D39">
                    <w:pPr>
                      <w:rPr>
                        <w:rFonts w:ascii="Verdana" w:hAnsi="Verdana"/>
                        <w:sz w:val="18"/>
                      </w:rPr>
                    </w:pPr>
                  </w:p>
                  <w:p w:rsidR="00873D39" w:rsidRDefault="00873D39" w:rsidP="00873D39">
                    <w:pPr>
                      <w:rPr>
                        <w:rFonts w:ascii="Verdana" w:hAnsi="Verdana"/>
                        <w:sz w:val="18"/>
                      </w:rPr>
                    </w:pPr>
                  </w:p>
                  <w:p w:rsidR="00873D39" w:rsidRDefault="00873D39" w:rsidP="00873D39">
                    <w:pPr>
                      <w:rPr>
                        <w:rFonts w:ascii="Verdana" w:hAnsi="Verdana"/>
                        <w:sz w:val="18"/>
                      </w:rPr>
                    </w:pPr>
                  </w:p>
                  <w:p w:rsidR="00873D39" w:rsidRDefault="00873D39" w:rsidP="00873D39">
                    <w:pPr>
                      <w:rPr>
                        <w:rFonts w:ascii="Verdana" w:hAnsi="Verdana"/>
                        <w:sz w:val="18"/>
                      </w:rPr>
                    </w:pPr>
                  </w:p>
                  <w:p w:rsidR="00873D39" w:rsidRDefault="00873D39" w:rsidP="00873D39">
                    <w:pPr>
                      <w:rPr>
                        <w:rFonts w:ascii="Verdana" w:hAnsi="Verdana"/>
                        <w:sz w:val="18"/>
                      </w:rPr>
                    </w:pPr>
                  </w:p>
                  <w:p w:rsidR="00873D39" w:rsidRDefault="00873D39" w:rsidP="00873D39">
                    <w:pPr>
                      <w:rPr>
                        <w:rFonts w:ascii="Verdana" w:hAnsi="Verdana"/>
                        <w:sz w:val="18"/>
                      </w:rPr>
                    </w:pPr>
                  </w:p>
                  <w:p w:rsidR="00873D39" w:rsidRDefault="00873D39" w:rsidP="00873D39">
                    <w:pPr>
                      <w:rPr>
                        <w:rFonts w:ascii="Verdana" w:hAnsi="Verdana"/>
                        <w:sz w:val="18"/>
                      </w:rPr>
                    </w:pPr>
                  </w:p>
                  <w:p w:rsidR="00873D39" w:rsidRDefault="00873D39" w:rsidP="00873D39">
                    <w:pPr>
                      <w:rPr>
                        <w:rFonts w:ascii="Verdana" w:hAnsi="Verdana"/>
                        <w:sz w:val="18"/>
                      </w:rPr>
                    </w:pPr>
                  </w:p>
                  <w:p w:rsidR="00873D39" w:rsidRDefault="00873D39" w:rsidP="00873D39">
                    <w:pPr>
                      <w:rPr>
                        <w:rFonts w:ascii="Verdana" w:hAnsi="Verdana"/>
                        <w:sz w:val="18"/>
                      </w:rPr>
                    </w:pPr>
                  </w:p>
                  <w:p w:rsidR="00873D39" w:rsidRPr="003C3EAE" w:rsidRDefault="00873D39" w:rsidP="00873D39">
                    <w:pPr>
                      <w:rPr>
                        <w:rFonts w:ascii="Verdana" w:hAnsi="Verdana"/>
                        <w:sz w:val="18"/>
                        <w14:shadow w14:blurRad="60007" w14:dist="200025" w14:dir="15000000" w14:sx="100000" w14:sy="30000" w14:kx="-1800000" w14:ky="0" w14:algn="bl">
                          <w14:srgbClr w14:val="000000">
                            <w14:alpha w14:val="68000"/>
                          </w14:srgbClr>
                        </w14:shadow>
                      </w:rPr>
                    </w:pPr>
                  </w:p>
                  <w:p w:rsidR="00873D39" w:rsidRDefault="00873D39" w:rsidP="00873D39">
                    <w:pPr>
                      <w:rPr>
                        <w:rFonts w:ascii="Verdana" w:hAnsi="Verdana"/>
                        <w:sz w:val="18"/>
                      </w:rPr>
                    </w:pPr>
                  </w:p>
                  <w:p w:rsidR="00873D39" w:rsidRDefault="00873D39" w:rsidP="00873D39">
                    <w:pPr>
                      <w:rPr>
                        <w:rFonts w:ascii="Verdana" w:hAnsi="Verdana"/>
                        <w:sz w:val="18"/>
                      </w:rPr>
                    </w:pPr>
                  </w:p>
                  <w:p w:rsidR="00873D39" w:rsidRDefault="00873D39" w:rsidP="00873D39">
                    <w:pPr>
                      <w:rPr>
                        <w:rFonts w:ascii="Verdana" w:hAnsi="Verdana"/>
                        <w:sz w:val="18"/>
                      </w:rPr>
                    </w:pPr>
                  </w:p>
                  <w:p w:rsidR="00873D39" w:rsidRDefault="00873D39" w:rsidP="00873D39">
                    <w:pPr>
                      <w:rPr>
                        <w:rFonts w:ascii="Verdana" w:hAnsi="Verdana"/>
                        <w:sz w:val="18"/>
                      </w:rPr>
                    </w:pPr>
                  </w:p>
                  <w:p w:rsidR="00873D39" w:rsidRDefault="00873D39" w:rsidP="00873D39">
                    <w:pPr>
                      <w:rPr>
                        <w:rFonts w:ascii="Verdana" w:hAnsi="Verdana"/>
                        <w:sz w:val="18"/>
                      </w:rPr>
                    </w:pPr>
                  </w:p>
                  <w:p w:rsidR="00873D39" w:rsidRDefault="00873D39" w:rsidP="00873D39">
                    <w:pPr>
                      <w:rPr>
                        <w:rFonts w:ascii="Verdana" w:hAnsi="Verdana"/>
                        <w:sz w:val="18"/>
                      </w:rPr>
                    </w:pPr>
                  </w:p>
                  <w:p w:rsidR="00873D39" w:rsidRDefault="00873D39" w:rsidP="00873D39">
                    <w:pPr>
                      <w:rPr>
                        <w:rFonts w:ascii="Verdana" w:hAnsi="Verdana"/>
                        <w:sz w:val="18"/>
                      </w:rPr>
                    </w:pPr>
                  </w:p>
                  <w:p w:rsidR="00873D39" w:rsidRDefault="00873D39" w:rsidP="00873D39">
                    <w:pPr>
                      <w:rPr>
                        <w:rFonts w:ascii="Verdana" w:hAnsi="Verdana"/>
                        <w:sz w:val="18"/>
                      </w:rPr>
                    </w:pPr>
                  </w:p>
                  <w:p w:rsidR="00873D39" w:rsidRDefault="00873D39" w:rsidP="00873D39">
                    <w:pPr>
                      <w:rPr>
                        <w:rFonts w:ascii="Verdana" w:hAnsi="Verdana"/>
                        <w:sz w:val="18"/>
                      </w:rPr>
                    </w:pPr>
                  </w:p>
                  <w:p w:rsidR="00873D39" w:rsidRDefault="00873D39" w:rsidP="00873D39">
                    <w:pPr>
                      <w:rPr>
                        <w:rFonts w:ascii="Verdana" w:hAnsi="Verdana"/>
                        <w:sz w:val="18"/>
                      </w:rPr>
                    </w:pPr>
                  </w:p>
                  <w:p w:rsidR="00873D39" w:rsidRDefault="00873D39" w:rsidP="00873D39">
                    <w:pPr>
                      <w:rPr>
                        <w:rFonts w:ascii="Verdana" w:hAnsi="Verdana"/>
                        <w:sz w:val="18"/>
                      </w:rPr>
                    </w:pPr>
                  </w:p>
                  <w:p w:rsidR="00873D39" w:rsidRDefault="00873D39" w:rsidP="00873D39">
                    <w:pPr>
                      <w:rPr>
                        <w:rFonts w:ascii="Verdana" w:hAnsi="Verdana"/>
                        <w:sz w:val="18"/>
                      </w:rPr>
                    </w:pPr>
                  </w:p>
                  <w:p w:rsidR="00873D39" w:rsidRDefault="00873D39" w:rsidP="00873D39">
                    <w:pPr>
                      <w:rPr>
                        <w:rFonts w:ascii="Verdana" w:hAnsi="Verdana"/>
                        <w:sz w:val="18"/>
                      </w:rPr>
                    </w:pPr>
                  </w:p>
                  <w:p w:rsidR="00873D39" w:rsidRDefault="00873D39" w:rsidP="00873D39">
                    <w:pPr>
                      <w:rPr>
                        <w:rFonts w:ascii="Verdana" w:hAnsi="Verdana"/>
                        <w:sz w:val="18"/>
                      </w:rPr>
                    </w:pPr>
                  </w:p>
                  <w:p w:rsidR="00873D39" w:rsidRDefault="00873D39" w:rsidP="00873D39">
                    <w:pPr>
                      <w:rPr>
                        <w:rFonts w:ascii="Verdana" w:hAnsi="Verdana"/>
                        <w:sz w:val="18"/>
                      </w:rPr>
                    </w:pPr>
                  </w:p>
                  <w:p w:rsidR="00873D39" w:rsidRDefault="00873D39" w:rsidP="00873D39">
                    <w:pPr>
                      <w:rPr>
                        <w:rFonts w:ascii="Verdana" w:hAnsi="Verdana"/>
                        <w:sz w:val="18"/>
                      </w:rPr>
                    </w:pPr>
                  </w:p>
                  <w:p w:rsidR="00873D39" w:rsidRDefault="00873D39" w:rsidP="00873D39">
                    <w:pPr>
                      <w:rPr>
                        <w:rFonts w:ascii="Verdana" w:hAnsi="Verdana"/>
                        <w:sz w:val="18"/>
                      </w:rPr>
                    </w:pPr>
                  </w:p>
                  <w:p w:rsidR="00873D39" w:rsidRDefault="00873D39" w:rsidP="00873D39">
                    <w:pPr>
                      <w:rPr>
                        <w:rFonts w:ascii="Verdana" w:hAnsi="Verdana"/>
                        <w:sz w:val="18"/>
                      </w:rPr>
                    </w:pPr>
                  </w:p>
                  <w:p w:rsidR="00873D39" w:rsidRDefault="00873D39" w:rsidP="00873D39">
                    <w:pPr>
                      <w:rPr>
                        <w:rFonts w:ascii="Verdana" w:hAnsi="Verdana"/>
                        <w:sz w:val="18"/>
                      </w:rPr>
                    </w:pPr>
                  </w:p>
                  <w:p w:rsidR="00873D39" w:rsidRDefault="00873D39" w:rsidP="00873D39">
                    <w:pPr>
                      <w:rPr>
                        <w:rFonts w:ascii="Verdana" w:hAnsi="Verdana"/>
                        <w:sz w:val="18"/>
                      </w:rPr>
                    </w:pPr>
                  </w:p>
                  <w:p w:rsidR="00873D39" w:rsidRDefault="00873D39" w:rsidP="00873D39">
                    <w:pPr>
                      <w:rPr>
                        <w:rFonts w:ascii="Verdana" w:hAnsi="Verdana"/>
                        <w:sz w:val="18"/>
                      </w:rPr>
                    </w:pPr>
                  </w:p>
                  <w:p w:rsidR="00873D39" w:rsidRDefault="00873D39" w:rsidP="00873D39">
                    <w:pPr>
                      <w:rPr>
                        <w:rFonts w:ascii="Verdana" w:hAnsi="Verdana"/>
                        <w:b/>
                        <w:sz w:val="18"/>
                      </w:rPr>
                    </w:pPr>
                  </w:p>
                </w:txbxContent>
              </v:textbox>
              <w10:wrap anchory="line"/>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6"/>
  <w:drawingGridVerticalSpacing w:val="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084"/>
    <w:rsid w:val="002311A1"/>
    <w:rsid w:val="003C3EAE"/>
    <w:rsid w:val="003E03D5"/>
    <w:rsid w:val="0046042A"/>
    <w:rsid w:val="005E1F01"/>
    <w:rsid w:val="005F1614"/>
    <w:rsid w:val="00767E09"/>
    <w:rsid w:val="00786084"/>
    <w:rsid w:val="00873D39"/>
    <w:rsid w:val="00946D09"/>
    <w:rsid w:val="00972532"/>
    <w:rsid w:val="00AB4567"/>
    <w:rsid w:val="00AC6194"/>
    <w:rsid w:val="00BD7439"/>
    <w:rsid w:val="00C375A7"/>
    <w:rsid w:val="00C919F0"/>
    <w:rsid w:val="00EF365F"/>
    <w:rsid w:val="00FA0D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CD4585"/>
  <w15:docId w15:val="{DB6937AF-A85B-40A2-8186-9CF46A9C8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outlineLvl w:val="0"/>
    </w:pPr>
    <w:rPr>
      <w:rFonts w:ascii="Tahoma" w:hAnsi="Tahoma" w:cs="Tahoma"/>
      <w:b/>
      <w:bCs/>
      <w:sz w:val="20"/>
    </w:rPr>
  </w:style>
  <w:style w:type="paragraph" w:styleId="berschrift2">
    <w:name w:val="heading 2"/>
    <w:basedOn w:val="Standard"/>
    <w:next w:val="Standard"/>
    <w:link w:val="berschrift2Zchn"/>
    <w:qFormat/>
    <w:pPr>
      <w:keepNext/>
      <w:jc w:val="center"/>
      <w:outlineLvl w:val="1"/>
    </w:pPr>
    <w:rPr>
      <w:rFonts w:ascii="Tahoma" w:hAnsi="Tahoma" w:cs="Tahoma"/>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Pr>
      <w:color w:val="0000FF"/>
      <w:u w:val="single"/>
    </w:rPr>
  </w:style>
  <w:style w:type="paragraph" w:styleId="Kopfzeile">
    <w:name w:val="header"/>
    <w:basedOn w:val="Standard"/>
    <w:link w:val="KopfzeileZchn"/>
    <w:uiPriority w:val="99"/>
    <w:unhideWhenUsed/>
    <w:rsid w:val="00873D39"/>
    <w:pPr>
      <w:tabs>
        <w:tab w:val="center" w:pos="4536"/>
        <w:tab w:val="right" w:pos="9072"/>
      </w:tabs>
    </w:pPr>
  </w:style>
  <w:style w:type="character" w:customStyle="1" w:styleId="KopfzeileZchn">
    <w:name w:val="Kopfzeile Zchn"/>
    <w:basedOn w:val="Absatz-Standardschriftart"/>
    <w:link w:val="Kopfzeile"/>
    <w:uiPriority w:val="99"/>
    <w:rsid w:val="00873D39"/>
    <w:rPr>
      <w:sz w:val="24"/>
      <w:szCs w:val="24"/>
    </w:rPr>
  </w:style>
  <w:style w:type="paragraph" w:styleId="Fuzeile">
    <w:name w:val="footer"/>
    <w:basedOn w:val="Standard"/>
    <w:link w:val="FuzeileZchn"/>
    <w:uiPriority w:val="99"/>
    <w:unhideWhenUsed/>
    <w:rsid w:val="00873D39"/>
    <w:pPr>
      <w:tabs>
        <w:tab w:val="center" w:pos="4536"/>
        <w:tab w:val="right" w:pos="9072"/>
      </w:tabs>
    </w:pPr>
  </w:style>
  <w:style w:type="character" w:customStyle="1" w:styleId="FuzeileZchn">
    <w:name w:val="Fußzeile Zchn"/>
    <w:basedOn w:val="Absatz-Standardschriftart"/>
    <w:link w:val="Fuzeile"/>
    <w:uiPriority w:val="99"/>
    <w:rsid w:val="00873D39"/>
    <w:rPr>
      <w:sz w:val="24"/>
      <w:szCs w:val="24"/>
    </w:rPr>
  </w:style>
  <w:style w:type="character" w:customStyle="1" w:styleId="berschrift1Zchn">
    <w:name w:val="Überschrift 1 Zchn"/>
    <w:basedOn w:val="Absatz-Standardschriftart"/>
    <w:link w:val="berschrift1"/>
    <w:rsid w:val="00873D39"/>
    <w:rPr>
      <w:rFonts w:ascii="Tahoma" w:hAnsi="Tahoma" w:cs="Tahoma"/>
      <w:b/>
      <w:bCs/>
      <w:szCs w:val="24"/>
    </w:rPr>
  </w:style>
  <w:style w:type="character" w:customStyle="1" w:styleId="berschrift2Zchn">
    <w:name w:val="Überschrift 2 Zchn"/>
    <w:basedOn w:val="Absatz-Standardschriftart"/>
    <w:link w:val="berschrift2"/>
    <w:rsid w:val="00873D39"/>
    <w:rPr>
      <w:rFonts w:ascii="Tahoma" w:hAnsi="Tahoma" w:cs="Tahoma"/>
      <w:b/>
      <w:bCs/>
      <w:szCs w:val="24"/>
    </w:rPr>
  </w:style>
  <w:style w:type="paragraph" w:styleId="Sprechblasentext">
    <w:name w:val="Balloon Text"/>
    <w:basedOn w:val="Standard"/>
    <w:link w:val="SprechblasentextZchn"/>
    <w:uiPriority w:val="99"/>
    <w:semiHidden/>
    <w:unhideWhenUsed/>
    <w:rsid w:val="005E1F0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1F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002975">
      <w:bodyDiv w:val="1"/>
      <w:marLeft w:val="0"/>
      <w:marRight w:val="0"/>
      <w:marTop w:val="0"/>
      <w:marBottom w:val="0"/>
      <w:divBdr>
        <w:top w:val="none" w:sz="0" w:space="0" w:color="auto"/>
        <w:left w:val="none" w:sz="0" w:space="0" w:color="auto"/>
        <w:bottom w:val="none" w:sz="0" w:space="0" w:color="auto"/>
        <w:right w:val="none" w:sz="0" w:space="0" w:color="auto"/>
      </w:divBdr>
      <w:divsChild>
        <w:div w:id="1369180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573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Briefkopf geschäftlich B001</vt:lpstr>
    </vt:vector>
  </TitlesOfParts>
  <Company>Office-Lernen.com</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geschäftlich B001</dc:title>
  <dc:creator>Sejla Memic</dc:creator>
  <cp:keywords>Briefkopf geschäftlich, Office</cp:keywords>
  <cp:lastModifiedBy>Sejla Memic</cp:lastModifiedBy>
  <cp:revision>4</cp:revision>
  <cp:lastPrinted>2006-12-21T09:06:00Z</cp:lastPrinted>
  <dcterms:created xsi:type="dcterms:W3CDTF">2018-01-31T20:59:00Z</dcterms:created>
  <dcterms:modified xsi:type="dcterms:W3CDTF">2018-02-03T22:26:00Z</dcterms:modified>
</cp:coreProperties>
</file>