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5D" w:rsidRDefault="0037695D" w:rsidP="00F3491E">
      <w:pPr>
        <w:rPr>
          <w:sz w:val="22"/>
          <w:szCs w:val="22"/>
        </w:rPr>
      </w:pPr>
    </w:p>
    <w:p w:rsidR="00F3491E" w:rsidRDefault="00F3491E" w:rsidP="00F3491E">
      <w:pPr>
        <w:rPr>
          <w:rFonts w:ascii="Tahoma" w:hAnsi="Tahoma"/>
          <w:sz w:val="18"/>
        </w:rPr>
      </w:pPr>
    </w:p>
    <w:p w:rsidR="00F3491E" w:rsidRDefault="00F3491E" w:rsidP="00F3491E">
      <w:pPr>
        <w:rPr>
          <w:rFonts w:ascii="Tahoma" w:hAnsi="Tahoma"/>
          <w:sz w:val="18"/>
        </w:rPr>
      </w:pPr>
    </w:p>
    <w:p w:rsidR="00F3491E" w:rsidRDefault="00F3491E" w:rsidP="00F3491E">
      <w:pPr>
        <w:rPr>
          <w:rFonts w:ascii="Tahoma" w:hAnsi="Tahoma"/>
          <w:sz w:val="18"/>
        </w:rPr>
      </w:pPr>
    </w:p>
    <w:p w:rsidR="00F3491E" w:rsidRDefault="00F3491E" w:rsidP="00F3491E">
      <w:pPr>
        <w:rPr>
          <w:rFonts w:ascii="Tahoma" w:hAnsi="Tahoma"/>
          <w:sz w:val="18"/>
        </w:rPr>
      </w:pPr>
    </w:p>
    <w:p w:rsidR="00F3491E" w:rsidRDefault="00F3491E" w:rsidP="00F3491E">
      <w:pPr>
        <w:rPr>
          <w:rFonts w:ascii="Tahoma" w:hAnsi="Tahoma"/>
          <w:sz w:val="18"/>
        </w:rPr>
      </w:pPr>
    </w:p>
    <w:p w:rsidR="00F3491E" w:rsidRDefault="00F3491E" w:rsidP="00F3491E">
      <w:pPr>
        <w:rPr>
          <w:rFonts w:ascii="Tahoma" w:hAnsi="Tahoma"/>
          <w:sz w:val="18"/>
        </w:rPr>
      </w:pPr>
      <w:bookmarkStart w:id="0" w:name="_GoBack"/>
      <w:bookmarkEnd w:id="0"/>
    </w:p>
    <w:p w:rsidR="0037695D" w:rsidRPr="00F3491E" w:rsidRDefault="0037695D" w:rsidP="00F3491E">
      <w:pPr>
        <w:rPr>
          <w:rFonts w:ascii="Tahoma" w:hAnsi="Tahoma" w:cs="Tahoma"/>
          <w:b/>
          <w:sz w:val="12"/>
          <w:szCs w:val="12"/>
        </w:rPr>
      </w:pPr>
      <w:r w:rsidRPr="00F3491E">
        <w:rPr>
          <w:rFonts w:ascii="Tahoma" w:hAnsi="Tahoma" w:cs="Tahoma"/>
          <w:sz w:val="12"/>
          <w:szCs w:val="12"/>
        </w:rPr>
        <w:t>Daniel Muster</w:t>
      </w:r>
      <w:r w:rsidR="00C65F41" w:rsidRPr="00F3491E">
        <w:rPr>
          <w:rFonts w:ascii="Tahoma" w:hAnsi="Tahoma" w:cs="Tahoma"/>
          <w:sz w:val="12"/>
          <w:szCs w:val="12"/>
        </w:rPr>
        <w:t>mann</w:t>
      </w:r>
      <w:r w:rsidRPr="00F3491E">
        <w:rPr>
          <w:rFonts w:ascii="Tahoma" w:hAnsi="Tahoma" w:cs="Tahoma"/>
          <w:sz w:val="12"/>
          <w:szCs w:val="12"/>
        </w:rPr>
        <w:t xml:space="preserve"> •</w:t>
      </w:r>
      <w:r w:rsidR="00C65F41" w:rsidRPr="00F3491E">
        <w:rPr>
          <w:rFonts w:ascii="Tahoma" w:hAnsi="Tahoma" w:cs="Tahoma"/>
          <w:sz w:val="12"/>
          <w:szCs w:val="12"/>
        </w:rPr>
        <w:t xml:space="preserve"> Musterstr</w:t>
      </w:r>
      <w:r w:rsidRPr="00F3491E">
        <w:rPr>
          <w:rFonts w:ascii="Tahoma" w:hAnsi="Tahoma" w:cs="Tahoma"/>
          <w:sz w:val="12"/>
          <w:szCs w:val="12"/>
        </w:rPr>
        <w:t xml:space="preserve"> 1</w:t>
      </w:r>
      <w:r w:rsidR="00C65F41" w:rsidRPr="00F3491E">
        <w:rPr>
          <w:rFonts w:ascii="Tahoma" w:hAnsi="Tahoma" w:cs="Tahoma"/>
          <w:sz w:val="12"/>
          <w:szCs w:val="12"/>
        </w:rPr>
        <w:t>11 • 55555 Musterort</w:t>
      </w:r>
    </w:p>
    <w:p w:rsidR="0037695D" w:rsidRDefault="0037695D">
      <w:pPr>
        <w:ind w:right="-3"/>
        <w:rPr>
          <w:rFonts w:ascii="Tahoma" w:hAnsi="Tahoma"/>
          <w:sz w:val="20"/>
        </w:rPr>
      </w:pPr>
    </w:p>
    <w:p w:rsidR="00EC39D7" w:rsidRPr="00EC39D7" w:rsidRDefault="00EC39D7" w:rsidP="00EC39D7">
      <w:pPr>
        <w:ind w:right="-3"/>
        <w:rPr>
          <w:rFonts w:ascii="Arial" w:hAnsi="Arial" w:cs="Arial"/>
        </w:rPr>
      </w:pPr>
      <w:r w:rsidRPr="00EC39D7">
        <w:rPr>
          <w:rFonts w:ascii="Arial" w:hAnsi="Arial" w:cs="Arial"/>
        </w:rPr>
        <w:t>Textilshop GmbH</w:t>
      </w:r>
    </w:p>
    <w:p w:rsidR="00EC39D7" w:rsidRPr="00EC39D7" w:rsidRDefault="00EC39D7" w:rsidP="00EC39D7">
      <w:pPr>
        <w:ind w:right="-3"/>
        <w:rPr>
          <w:rFonts w:ascii="Arial" w:hAnsi="Arial" w:cs="Arial"/>
        </w:rPr>
      </w:pPr>
      <w:r w:rsidRPr="00EC39D7">
        <w:rPr>
          <w:rFonts w:ascii="Arial" w:hAnsi="Arial" w:cs="Arial"/>
        </w:rPr>
        <w:t>Frau Julia Mustermann</w:t>
      </w:r>
    </w:p>
    <w:p w:rsidR="00EC39D7" w:rsidRPr="00EC39D7" w:rsidRDefault="00EC39D7" w:rsidP="00EC39D7">
      <w:pPr>
        <w:ind w:right="-3"/>
        <w:rPr>
          <w:rFonts w:ascii="Arial" w:hAnsi="Arial" w:cs="Arial"/>
        </w:rPr>
      </w:pPr>
      <w:r w:rsidRPr="00EC39D7">
        <w:rPr>
          <w:rFonts w:ascii="Arial" w:hAnsi="Arial" w:cs="Arial"/>
        </w:rPr>
        <w:t>Musterstraße 22</w:t>
      </w:r>
    </w:p>
    <w:p w:rsidR="00EC39D7" w:rsidRPr="00EC39D7" w:rsidRDefault="00EC39D7" w:rsidP="00EC39D7">
      <w:pPr>
        <w:ind w:right="-3"/>
        <w:rPr>
          <w:rFonts w:ascii="Arial" w:hAnsi="Arial" w:cs="Arial"/>
        </w:rPr>
      </w:pPr>
      <w:r w:rsidRPr="00EC39D7">
        <w:rPr>
          <w:rFonts w:ascii="Arial" w:hAnsi="Arial" w:cs="Arial"/>
        </w:rPr>
        <w:t>11111 Köln</w:t>
      </w:r>
    </w:p>
    <w:p w:rsidR="0037695D" w:rsidRPr="00065384" w:rsidRDefault="00B52FC3" w:rsidP="00B54553">
      <w:pPr>
        <w:ind w:left="7884"/>
        <w:rPr>
          <w:rFonts w:ascii="Arial" w:hAnsi="Arial" w:cs="Arial"/>
        </w:rPr>
      </w:pPr>
      <w:r w:rsidRPr="00065384">
        <w:rPr>
          <w:rFonts w:ascii="Arial" w:hAnsi="Arial" w:cs="Arial"/>
        </w:rPr>
        <w:fldChar w:fldCharType="begin"/>
      </w:r>
      <w:r w:rsidRPr="00065384">
        <w:rPr>
          <w:rFonts w:ascii="Arial" w:hAnsi="Arial" w:cs="Arial"/>
        </w:rPr>
        <w:instrText xml:space="preserve"> TIME \@ "d. MMMM yyyy" </w:instrText>
      </w:r>
      <w:r w:rsidRPr="00065384">
        <w:rPr>
          <w:rFonts w:ascii="Arial" w:hAnsi="Arial" w:cs="Arial"/>
        </w:rPr>
        <w:fldChar w:fldCharType="separate"/>
      </w:r>
      <w:r w:rsidR="00F3491E">
        <w:rPr>
          <w:rFonts w:ascii="Arial" w:hAnsi="Arial" w:cs="Arial"/>
          <w:noProof/>
        </w:rPr>
        <w:t>5. Februar 2018</w:t>
      </w:r>
      <w:r w:rsidRPr="00065384">
        <w:rPr>
          <w:rFonts w:ascii="Arial" w:hAnsi="Arial" w:cs="Arial"/>
        </w:rPr>
        <w:fldChar w:fldCharType="end"/>
      </w:r>
    </w:p>
    <w:p w:rsidR="0037695D" w:rsidRPr="00065384" w:rsidRDefault="0037695D">
      <w:pPr>
        <w:ind w:right="-3"/>
        <w:rPr>
          <w:rFonts w:ascii="Arial" w:hAnsi="Arial" w:cs="Arial"/>
        </w:rPr>
      </w:pPr>
    </w:p>
    <w:p w:rsidR="0037695D" w:rsidRDefault="0037695D" w:rsidP="00BC252D">
      <w:pPr>
        <w:ind w:right="-3"/>
        <w:rPr>
          <w:rFonts w:ascii="Arial" w:hAnsi="Arial" w:cs="Arial"/>
          <w:sz w:val="20"/>
        </w:rPr>
      </w:pPr>
    </w:p>
    <w:p w:rsidR="000D304C" w:rsidRPr="00065384" w:rsidRDefault="000D304C" w:rsidP="00BC252D">
      <w:pPr>
        <w:ind w:right="-3"/>
        <w:rPr>
          <w:rFonts w:ascii="Arial" w:hAnsi="Arial" w:cs="Arial"/>
          <w:sz w:val="20"/>
        </w:rPr>
      </w:pPr>
    </w:p>
    <w:p w:rsidR="0037695D" w:rsidRPr="00065384" w:rsidRDefault="0037695D" w:rsidP="00BC252D">
      <w:pPr>
        <w:rPr>
          <w:rFonts w:ascii="Arial" w:hAnsi="Arial" w:cs="Arial"/>
          <w:sz w:val="20"/>
        </w:rPr>
      </w:pPr>
    </w:p>
    <w:p w:rsidR="0037695D" w:rsidRPr="002B166D" w:rsidRDefault="0037695D" w:rsidP="00EC39D7">
      <w:pPr>
        <w:rPr>
          <w:rFonts w:ascii="Arial" w:hAnsi="Arial" w:cs="Arial"/>
          <w:b/>
        </w:rPr>
      </w:pPr>
      <w:r w:rsidRPr="002B166D">
        <w:rPr>
          <w:rFonts w:ascii="Arial" w:hAnsi="Arial" w:cs="Arial"/>
          <w:b/>
        </w:rPr>
        <w:t xml:space="preserve">Betreffzeile </w:t>
      </w:r>
      <w:r w:rsidRPr="002B166D">
        <w:rPr>
          <w:rFonts w:ascii="Arial" w:hAnsi="Arial" w:cs="Arial"/>
          <w:b/>
        </w:rPr>
        <w:br/>
      </w:r>
    </w:p>
    <w:p w:rsidR="0037695D" w:rsidRPr="00065384" w:rsidRDefault="0037695D" w:rsidP="00065384">
      <w:pPr>
        <w:rPr>
          <w:rFonts w:ascii="Arial" w:hAnsi="Arial" w:cs="Arial"/>
        </w:rPr>
      </w:pPr>
    </w:p>
    <w:p w:rsidR="0037695D" w:rsidRPr="00065384" w:rsidRDefault="00A15360" w:rsidP="00065384">
      <w:pPr>
        <w:rPr>
          <w:rFonts w:ascii="Arial" w:hAnsi="Arial" w:cs="Arial"/>
        </w:rPr>
      </w:pPr>
      <w:r w:rsidRPr="00065384">
        <w:rPr>
          <w:rFonts w:ascii="Arial" w:hAnsi="Arial" w:cs="Arial"/>
        </w:rPr>
        <w:t>Sehr geehrte Frau Mustermann,</w:t>
      </w:r>
    </w:p>
    <w:p w:rsidR="00065384" w:rsidRPr="00065384" w:rsidRDefault="00065384" w:rsidP="00065384">
      <w:pPr>
        <w:rPr>
          <w:rFonts w:ascii="Arial" w:hAnsi="Arial" w:cs="Arial"/>
        </w:rPr>
      </w:pPr>
    </w:p>
    <w:p w:rsidR="00065384" w:rsidRPr="00065384" w:rsidRDefault="00065384" w:rsidP="00065384">
      <w:pPr>
        <w:pStyle w:val="text"/>
        <w:spacing w:before="0" w:beforeAutospacing="0" w:after="0" w:afterAutospacing="0"/>
        <w:rPr>
          <w:rFonts w:ascii="Arial" w:hAnsi="Arial" w:cs="Arial"/>
          <w:lang w:val="en-US"/>
        </w:rPr>
      </w:pPr>
      <w:r w:rsidRPr="00065384">
        <w:rPr>
          <w:rFonts w:ascii="Arial" w:hAnsi="Arial" w:cs="Arial"/>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rsidR="00065384" w:rsidRPr="00065384" w:rsidRDefault="00065384" w:rsidP="00065384">
      <w:pPr>
        <w:pStyle w:val="text"/>
        <w:spacing w:before="0" w:beforeAutospacing="0" w:after="0" w:afterAutospacing="0"/>
        <w:rPr>
          <w:rFonts w:ascii="Arial" w:hAnsi="Arial" w:cs="Arial"/>
          <w:lang w:val="en-US"/>
        </w:rPr>
      </w:pPr>
    </w:p>
    <w:p w:rsidR="00065384" w:rsidRPr="00065384" w:rsidRDefault="00065384" w:rsidP="00065384">
      <w:pPr>
        <w:pStyle w:val="text"/>
        <w:spacing w:before="0" w:beforeAutospacing="0" w:after="0" w:afterAutospacing="0"/>
        <w:rPr>
          <w:rFonts w:ascii="Arial" w:hAnsi="Arial" w:cs="Arial"/>
          <w:lang w:val="en-US"/>
        </w:rPr>
      </w:pPr>
      <w:r w:rsidRPr="00065384">
        <w:rPr>
          <w:rFonts w:ascii="Arial" w:hAnsi="Arial" w:cs="Arial"/>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065384" w:rsidRPr="00065384" w:rsidRDefault="00065384" w:rsidP="00065384">
      <w:pPr>
        <w:pStyle w:val="text"/>
        <w:spacing w:before="0" w:beforeAutospacing="0" w:after="0" w:afterAutospacing="0"/>
        <w:rPr>
          <w:rFonts w:ascii="Arial" w:hAnsi="Arial" w:cs="Arial"/>
          <w:lang w:val="en-US"/>
        </w:rPr>
      </w:pPr>
    </w:p>
    <w:p w:rsidR="00065384" w:rsidRPr="00065384" w:rsidRDefault="00065384" w:rsidP="00065384">
      <w:pPr>
        <w:pStyle w:val="text"/>
        <w:spacing w:before="0" w:beforeAutospacing="0" w:after="0" w:afterAutospacing="0"/>
        <w:rPr>
          <w:rFonts w:ascii="Arial" w:hAnsi="Arial" w:cs="Arial"/>
          <w:lang w:val="en-US"/>
        </w:rPr>
      </w:pPr>
      <w:r w:rsidRPr="00065384">
        <w:rPr>
          <w:rFonts w:ascii="Arial" w:hAnsi="Arial" w:cs="Arial"/>
          <w:lang w:val="en-US"/>
        </w:rPr>
        <w:t>At vero eos et accusamus et iusto odio dignissimos ducimus qui blanditiis praesentium voluptatum deleniti atque corrupti quos dolores et quas molestias excepturi sint occaecati cupiditate non</w:t>
      </w:r>
      <w:r w:rsidR="00F3491E">
        <w:rPr>
          <w:rFonts w:ascii="Arial" w:hAnsi="Arial" w:cs="Arial"/>
          <w:lang w:val="en-US"/>
        </w:rPr>
        <w:t>.</w:t>
      </w:r>
    </w:p>
    <w:p w:rsidR="00065384" w:rsidRPr="00065384" w:rsidRDefault="00065384" w:rsidP="00065384">
      <w:pPr>
        <w:pStyle w:val="text"/>
        <w:spacing w:before="0" w:beforeAutospacing="0" w:after="0" w:afterAutospacing="0"/>
        <w:rPr>
          <w:rFonts w:ascii="Arial" w:hAnsi="Arial" w:cs="Arial"/>
          <w:lang w:val="en-US"/>
        </w:rPr>
      </w:pPr>
    </w:p>
    <w:p w:rsidR="00065384" w:rsidRPr="00065384" w:rsidRDefault="0037695D" w:rsidP="00065384">
      <w:pPr>
        <w:pStyle w:val="text"/>
        <w:spacing w:before="0" w:beforeAutospacing="0" w:after="0" w:afterAutospacing="0"/>
        <w:rPr>
          <w:rFonts w:ascii="Arial" w:hAnsi="Arial" w:cs="Arial"/>
        </w:rPr>
      </w:pPr>
      <w:r w:rsidRPr="00065384">
        <w:rPr>
          <w:rFonts w:ascii="Arial" w:hAnsi="Arial" w:cs="Arial"/>
        </w:rPr>
        <w:t>Mit freundlichen Grüßen</w:t>
      </w:r>
    </w:p>
    <w:p w:rsidR="00065384" w:rsidRPr="00065384" w:rsidRDefault="00065384" w:rsidP="00065384">
      <w:pPr>
        <w:pStyle w:val="text"/>
        <w:spacing w:before="0" w:beforeAutospacing="0" w:after="0" w:afterAutospacing="0"/>
        <w:rPr>
          <w:rFonts w:ascii="Arial" w:hAnsi="Arial" w:cs="Arial"/>
        </w:rPr>
      </w:pPr>
    </w:p>
    <w:p w:rsidR="00065384" w:rsidRPr="00065384" w:rsidRDefault="00065384" w:rsidP="00065384">
      <w:pPr>
        <w:pStyle w:val="text"/>
        <w:spacing w:before="0" w:beforeAutospacing="0" w:after="0" w:afterAutospacing="0"/>
        <w:rPr>
          <w:rFonts w:ascii="Arial" w:hAnsi="Arial" w:cs="Arial"/>
        </w:rPr>
      </w:pPr>
    </w:p>
    <w:p w:rsidR="00065384" w:rsidRPr="00065384" w:rsidRDefault="00065384" w:rsidP="00065384">
      <w:pPr>
        <w:pStyle w:val="text"/>
        <w:spacing w:before="0" w:beforeAutospacing="0" w:after="0" w:afterAutospacing="0"/>
        <w:rPr>
          <w:rFonts w:ascii="Arial" w:hAnsi="Arial" w:cs="Arial"/>
        </w:rPr>
      </w:pPr>
    </w:p>
    <w:p w:rsidR="0037695D" w:rsidRPr="00EC39D7" w:rsidRDefault="0037695D" w:rsidP="00065384">
      <w:pPr>
        <w:pStyle w:val="text"/>
        <w:spacing w:before="0" w:beforeAutospacing="0" w:after="0" w:afterAutospacing="0"/>
        <w:rPr>
          <w:rFonts w:ascii="Arial" w:hAnsi="Arial" w:cs="Arial"/>
        </w:rPr>
      </w:pPr>
      <w:r w:rsidRPr="00065384">
        <w:rPr>
          <w:rFonts w:ascii="Arial" w:hAnsi="Arial" w:cs="Arial"/>
        </w:rPr>
        <w:t>Daniel Muster</w:t>
      </w:r>
      <w:r w:rsidR="00A15360" w:rsidRPr="00065384">
        <w:rPr>
          <w:rFonts w:ascii="Arial" w:hAnsi="Arial" w:cs="Arial"/>
        </w:rPr>
        <w:t>mann</w:t>
      </w:r>
    </w:p>
    <w:p w:rsidR="0037695D" w:rsidRPr="00065384" w:rsidRDefault="0037695D" w:rsidP="00065384">
      <w:pPr>
        <w:rPr>
          <w:rFonts w:ascii="Arial" w:hAnsi="Arial" w:cs="Arial"/>
        </w:rPr>
      </w:pPr>
      <w:r w:rsidRPr="00065384">
        <w:rPr>
          <w:rFonts w:ascii="Arial" w:hAnsi="Arial" w:cs="Arial"/>
        </w:rPr>
        <w:t>Musterfirma</w:t>
      </w:r>
    </w:p>
    <w:p w:rsidR="0037695D" w:rsidRPr="00F113F8" w:rsidRDefault="0037695D" w:rsidP="00BC252D"/>
    <w:sectPr w:rsidR="0037695D" w:rsidRPr="00F113F8">
      <w:headerReference w:type="default" r:id="rId6"/>
      <w:footerReference w:type="default" r:id="rId7"/>
      <w:pgSz w:w="11906" w:h="16838" w:code="9"/>
      <w:pgMar w:top="851" w:right="851"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99" w:rsidRDefault="006C6699">
      <w:r>
        <w:separator/>
      </w:r>
    </w:p>
  </w:endnote>
  <w:endnote w:type="continuationSeparator" w:id="0">
    <w:p w:rsidR="006C6699" w:rsidRDefault="006C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5D" w:rsidRDefault="00820713" w:rsidP="00F863FF">
    <w:pPr>
      <w:jc w:val="center"/>
      <w:rPr>
        <w:rFonts w:ascii="Tahoma" w:hAnsi="Tahoma"/>
        <w:sz w:val="16"/>
      </w:rPr>
    </w:pPr>
    <w:r>
      <w:rPr>
        <w:noProof/>
      </w:rPr>
      <w:drawing>
        <wp:anchor distT="0" distB="0" distL="114300" distR="114300" simplePos="0" relativeHeight="251668480" behindDoc="1" locked="0" layoutInCell="1" allowOverlap="1" wp14:anchorId="28040B4C" wp14:editId="3E323AA7">
          <wp:simplePos x="0" y="0"/>
          <wp:positionH relativeFrom="column">
            <wp:posOffset>808459</wp:posOffset>
          </wp:positionH>
          <wp:positionV relativeFrom="paragraph">
            <wp:posOffset>-926409</wp:posOffset>
          </wp:positionV>
          <wp:extent cx="4994910" cy="873061"/>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1709188_1920.png"/>
                  <pic:cNvPicPr/>
                </pic:nvPicPr>
                <pic:blipFill rotWithShape="1">
                  <a:blip r:embed="rId1">
                    <a:duotone>
                      <a:prstClr val="black"/>
                      <a:schemeClr val="accent2">
                        <a:tint val="45000"/>
                        <a:satMod val="400000"/>
                      </a:schemeClr>
                    </a:duotone>
                    <a:extLst>
                      <a:ext uri="{28A0092B-C50C-407E-A947-70E740481C1C}">
                        <a14:useLocalDpi xmlns:a14="http://schemas.microsoft.com/office/drawing/2010/main" val="0"/>
                      </a:ext>
                    </a:extLst>
                  </a:blip>
                  <a:srcRect l="21586" t="72476" r="25243" b="14247"/>
                  <a:stretch/>
                </pic:blipFill>
                <pic:spPr bwMode="auto">
                  <a:xfrm rot="10800000">
                    <a:off x="0" y="0"/>
                    <a:ext cx="5025389" cy="878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695D">
      <w:rPr>
        <w:rFonts w:ascii="Tahoma" w:hAnsi="Tahoma"/>
        <w:sz w:val="16"/>
      </w:rPr>
      <w:t xml:space="preserve">Bankverbindung: Musterbank </w:t>
    </w:r>
    <w:r w:rsidR="00F863FF">
      <w:rPr>
        <w:rFonts w:ascii="Tahoma" w:hAnsi="Tahoma"/>
        <w:sz w:val="16"/>
      </w:rPr>
      <w:t>Musterort</w:t>
    </w:r>
    <w:r w:rsidR="0037695D">
      <w:rPr>
        <w:rFonts w:ascii="Tahoma" w:hAnsi="Tahoma"/>
        <w:sz w:val="16"/>
      </w:rPr>
      <w:t xml:space="preserve"> • Bankleitzahl: 123 456 789 • Kontonummer: 1122 3344 55</w:t>
    </w:r>
  </w:p>
  <w:p w:rsidR="0037695D" w:rsidRDefault="0037695D" w:rsidP="00F863FF">
    <w:pPr>
      <w:jc w:val="center"/>
      <w:rPr>
        <w:rFonts w:ascii="Tahoma" w:hAnsi="Tahoma"/>
        <w:sz w:val="16"/>
      </w:rPr>
    </w:pPr>
    <w:r>
      <w:rPr>
        <w:rFonts w:ascii="Tahoma" w:hAnsi="Tahoma"/>
        <w:sz w:val="16"/>
      </w:rPr>
      <w:t xml:space="preserve">Gerichtsstand: </w:t>
    </w:r>
    <w:r w:rsidR="00F863FF">
      <w:rPr>
        <w:rFonts w:ascii="Tahoma" w:hAnsi="Tahoma"/>
        <w:sz w:val="16"/>
      </w:rPr>
      <w:t>Musterort</w:t>
    </w:r>
    <w:r>
      <w:rPr>
        <w:rFonts w:ascii="Tahoma" w:hAnsi="Tahoma"/>
        <w:sz w:val="16"/>
      </w:rPr>
      <w:t xml:space="preserve"> • Handelsregister: F123456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99" w:rsidRDefault="006C6699">
      <w:r>
        <w:separator/>
      </w:r>
    </w:p>
  </w:footnote>
  <w:footnote w:type="continuationSeparator" w:id="0">
    <w:p w:rsidR="006C6699" w:rsidRDefault="006C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04C" w:rsidRDefault="00820713">
    <w:pPr>
      <w:pStyle w:val="Kopfzeile"/>
    </w:pPr>
    <w:r>
      <w:rPr>
        <w:noProof/>
      </w:rPr>
      <mc:AlternateContent>
        <mc:Choice Requires="wps">
          <w:drawing>
            <wp:anchor distT="45720" distB="45720" distL="114300" distR="114300" simplePos="0" relativeHeight="251651072" behindDoc="0" locked="0" layoutInCell="1" allowOverlap="1">
              <wp:simplePos x="0" y="0"/>
              <wp:positionH relativeFrom="column">
                <wp:posOffset>3937635</wp:posOffset>
              </wp:positionH>
              <wp:positionV relativeFrom="paragraph">
                <wp:posOffset>199570</wp:posOffset>
              </wp:positionV>
              <wp:extent cx="2428875" cy="10477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47750"/>
                      </a:xfrm>
                      <a:prstGeom prst="rect">
                        <a:avLst/>
                      </a:prstGeom>
                      <a:noFill/>
                      <a:ln w="9525">
                        <a:noFill/>
                        <a:miter lim="800000"/>
                        <a:headEnd/>
                        <a:tailEnd/>
                      </a:ln>
                    </wps:spPr>
                    <wps:txbx>
                      <w:txbxContent>
                        <w:p w:rsidR="000D304C" w:rsidRPr="00820713" w:rsidRDefault="000D304C" w:rsidP="000D304C">
                          <w:pPr>
                            <w:pStyle w:val="berschrift1"/>
                            <w:jc w:val="right"/>
                            <w:rPr>
                              <w:rFonts w:ascii="Verdana" w:hAnsi="Verdana"/>
                              <w:color w:val="262626" w:themeColor="text1" w:themeTint="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713">
                            <w:rPr>
                              <w:rFonts w:ascii="Verdana" w:hAnsi="Verdana"/>
                              <w:color w:val="262626" w:themeColor="text1" w:themeTint="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Firma GmbH</w:t>
                          </w:r>
                        </w:p>
                        <w:p w:rsidR="000D304C" w:rsidRPr="000D304C" w:rsidRDefault="000D304C" w:rsidP="000D304C">
                          <w:pPr>
                            <w:pStyle w:val="berschrift1"/>
                            <w:jc w:val="right"/>
                            <w:rPr>
                              <w:rFonts w:ascii="Verdana" w:hAnsi="Verdana"/>
                              <w:b w:val="0"/>
                              <w:color w:val="4F81BD" w:themeColor="accent1"/>
                              <w:sz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04C">
                            <w:rPr>
                              <w:rFonts w:ascii="Verdana" w:hAnsi="Verdana"/>
                              <w:color w:val="808080"/>
                              <w:sz w:val="12"/>
                              <w14:shadow w14:blurRad="50800" w14:dist="38100" w14:dir="2700000" w14:sx="100000" w14:sy="100000" w14:kx="0" w14:ky="0" w14:algn="tl">
                                <w14:srgbClr w14:val="000000">
                                  <w14:alpha w14:val="60000"/>
                                </w14:srgbClr>
                              </w14:shadow>
                            </w:rPr>
                            <w:t xml:space="preserve"> </w:t>
                          </w:r>
                        </w:p>
                        <w:p w:rsidR="000D304C" w:rsidRPr="00820713" w:rsidRDefault="000D304C" w:rsidP="000D304C">
                          <w:pPr>
                            <w:pStyle w:val="berschrift2"/>
                            <w:jc w:val="right"/>
                            <w:rPr>
                              <w:rFonts w:ascii="Verdana" w:hAnsi="Verdana"/>
                              <w:sz w:val="24"/>
                            </w:rPr>
                          </w:pPr>
                          <w:r w:rsidRPr="00820713">
                            <w:rPr>
                              <w:rFonts w:ascii="Verdana" w:hAnsi="Verdana"/>
                              <w:sz w:val="24"/>
                            </w:rPr>
                            <w:t>Daniel Muster</w:t>
                          </w:r>
                        </w:p>
                        <w:p w:rsidR="000D304C" w:rsidRPr="00820713" w:rsidRDefault="000D304C" w:rsidP="000D304C">
                          <w:pPr>
                            <w:jc w:val="right"/>
                            <w:rPr>
                              <w:rFonts w:ascii="Verdana" w:hAnsi="Verdana"/>
                              <w:sz w:val="22"/>
                            </w:rPr>
                          </w:pPr>
                          <w:r w:rsidRPr="00820713">
                            <w:rPr>
                              <w:rFonts w:ascii="Verdana" w:hAnsi="Verdana"/>
                              <w:sz w:val="22"/>
                            </w:rPr>
                            <w:t>Industriestraße 101 – 115</w:t>
                          </w:r>
                        </w:p>
                        <w:p w:rsidR="000D304C" w:rsidRPr="006A1F2B" w:rsidRDefault="000D304C" w:rsidP="006A1F2B">
                          <w:pPr>
                            <w:jc w:val="right"/>
                            <w:rPr>
                              <w:rFonts w:ascii="Verdana" w:hAnsi="Verdana"/>
                              <w:sz w:val="18"/>
                            </w:rPr>
                          </w:pPr>
                          <w:r w:rsidRPr="00820713">
                            <w:rPr>
                              <w:rFonts w:ascii="Verdana" w:hAnsi="Verdana"/>
                              <w:sz w:val="22"/>
                            </w:rPr>
                            <w:t>55555 Firmenberg</w:t>
                          </w:r>
                        </w:p>
                        <w:p w:rsidR="000D304C" w:rsidRPr="00C12648" w:rsidRDefault="000D304C" w:rsidP="000D304C">
                          <w:pPr>
                            <w:rPr>
                              <w:rFonts w:ascii="Verdana" w:hAnsi="Verdana"/>
                              <w:sz w:val="6"/>
                            </w:rPr>
                          </w:pPr>
                        </w:p>
                        <w:p w:rsidR="000D304C" w:rsidRDefault="000D3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0.05pt;margin-top:15.7pt;width:191.25pt;height:8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" filled="f" stroked="f">
              <v:textbox>
                <w:txbxContent>
                  <w:p w:rsidR="000D304C" w:rsidRPr="00820713" w:rsidRDefault="000D304C" w:rsidP="000D304C">
                    <w:pPr>
                      <w:pStyle w:val="berschrift1"/>
                      <w:jc w:val="right"/>
                      <w:rPr>
                        <w:rFonts w:ascii="Verdana" w:hAnsi="Verdana"/>
                        <w:color w:val="262626" w:themeColor="text1" w:themeTint="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713">
                      <w:rPr>
                        <w:rFonts w:ascii="Verdana" w:hAnsi="Verdana"/>
                        <w:color w:val="262626" w:themeColor="text1" w:themeTint="D9"/>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Firma GmbH</w:t>
                    </w:r>
                  </w:p>
                  <w:p w:rsidR="000D304C" w:rsidRPr="000D304C" w:rsidRDefault="000D304C" w:rsidP="000D304C">
                    <w:pPr>
                      <w:pStyle w:val="berschrift1"/>
                      <w:jc w:val="right"/>
                      <w:rPr>
                        <w:rFonts w:ascii="Verdana" w:hAnsi="Verdana"/>
                        <w:b w:val="0"/>
                        <w:color w:val="4F81BD" w:themeColor="accent1"/>
                        <w:sz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04C">
                      <w:rPr>
                        <w:rFonts w:ascii="Verdana" w:hAnsi="Verdana"/>
                        <w:color w:val="808080"/>
                        <w:sz w:val="12"/>
                        <w14:shadow w14:blurRad="50800" w14:dist="38100" w14:dir="2700000" w14:sx="100000" w14:sy="100000" w14:kx="0" w14:ky="0" w14:algn="tl">
                          <w14:srgbClr w14:val="000000">
                            <w14:alpha w14:val="60000"/>
                          </w14:srgbClr>
                        </w14:shadow>
                      </w:rPr>
                      <w:t xml:space="preserve"> </w:t>
                    </w:r>
                  </w:p>
                  <w:p w:rsidR="000D304C" w:rsidRPr="00820713" w:rsidRDefault="000D304C" w:rsidP="000D304C">
                    <w:pPr>
                      <w:pStyle w:val="berschrift2"/>
                      <w:jc w:val="right"/>
                      <w:rPr>
                        <w:rFonts w:ascii="Verdana" w:hAnsi="Verdana"/>
                        <w:sz w:val="24"/>
                      </w:rPr>
                    </w:pPr>
                    <w:r w:rsidRPr="00820713">
                      <w:rPr>
                        <w:rFonts w:ascii="Verdana" w:hAnsi="Verdana"/>
                        <w:sz w:val="24"/>
                      </w:rPr>
                      <w:t>Daniel Muster</w:t>
                    </w:r>
                  </w:p>
                  <w:p w:rsidR="000D304C" w:rsidRPr="00820713" w:rsidRDefault="000D304C" w:rsidP="000D304C">
                    <w:pPr>
                      <w:jc w:val="right"/>
                      <w:rPr>
                        <w:rFonts w:ascii="Verdana" w:hAnsi="Verdana"/>
                        <w:sz w:val="22"/>
                      </w:rPr>
                    </w:pPr>
                    <w:r w:rsidRPr="00820713">
                      <w:rPr>
                        <w:rFonts w:ascii="Verdana" w:hAnsi="Verdana"/>
                        <w:sz w:val="22"/>
                      </w:rPr>
                      <w:t>Industriestraße 101 – 115</w:t>
                    </w:r>
                  </w:p>
                  <w:p w:rsidR="000D304C" w:rsidRPr="006A1F2B" w:rsidRDefault="000D304C" w:rsidP="006A1F2B">
                    <w:pPr>
                      <w:jc w:val="right"/>
                      <w:rPr>
                        <w:rFonts w:ascii="Verdana" w:hAnsi="Verdana"/>
                        <w:sz w:val="18"/>
                      </w:rPr>
                    </w:pPr>
                    <w:r w:rsidRPr="00820713">
                      <w:rPr>
                        <w:rFonts w:ascii="Verdana" w:hAnsi="Verdana"/>
                        <w:sz w:val="22"/>
                      </w:rPr>
                      <w:t>55555 Firmenberg</w:t>
                    </w:r>
                  </w:p>
                  <w:p w:rsidR="000D304C" w:rsidRPr="00C12648" w:rsidRDefault="000D304C" w:rsidP="000D304C">
                    <w:pPr>
                      <w:rPr>
                        <w:rFonts w:ascii="Verdana" w:hAnsi="Verdana"/>
                        <w:sz w:val="6"/>
                      </w:rPr>
                    </w:pPr>
                  </w:p>
                  <w:p w:rsidR="000D304C" w:rsidRDefault="000D304C"/>
                </w:txbxContent>
              </v:textbox>
              <w10:wrap type="square"/>
            </v:shape>
          </w:pict>
        </mc:Fallback>
      </mc:AlternateContent>
    </w:r>
    <w:r>
      <w:rPr>
        <w:noProof/>
      </w:rPr>
      <w:drawing>
        <wp:anchor distT="0" distB="0" distL="114300" distR="114300" simplePos="0" relativeHeight="251655168" behindDoc="1" locked="0" layoutInCell="1" allowOverlap="1">
          <wp:simplePos x="0" y="0"/>
          <wp:positionH relativeFrom="column">
            <wp:posOffset>-1156818</wp:posOffset>
          </wp:positionH>
          <wp:positionV relativeFrom="paragraph">
            <wp:posOffset>-1047636</wp:posOffset>
          </wp:positionV>
          <wp:extent cx="8664408" cy="2032844"/>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1709188_1920.png"/>
                  <pic:cNvPicPr/>
                </pic:nvPicPr>
                <pic:blipFill rotWithShape="1">
                  <a:blip r:embed="rId1">
                    <a:duotone>
                      <a:prstClr val="black"/>
                      <a:schemeClr val="accent2">
                        <a:tint val="45000"/>
                        <a:satMod val="400000"/>
                      </a:schemeClr>
                    </a:duotone>
                    <a:extLst>
                      <a:ext uri="{28A0092B-C50C-407E-A947-70E740481C1C}">
                        <a14:useLocalDpi xmlns:a14="http://schemas.microsoft.com/office/drawing/2010/main" val="0"/>
                      </a:ext>
                    </a:extLst>
                  </a:blip>
                  <a:srcRect t="50560" b="14247"/>
                  <a:stretch/>
                </pic:blipFill>
                <pic:spPr bwMode="auto">
                  <a:xfrm>
                    <a:off x="0" y="0"/>
                    <a:ext cx="8664408" cy="2032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8"/>
    <w:rsid w:val="00002EED"/>
    <w:rsid w:val="00065384"/>
    <w:rsid w:val="000D304C"/>
    <w:rsid w:val="001840B1"/>
    <w:rsid w:val="0019759E"/>
    <w:rsid w:val="002B166D"/>
    <w:rsid w:val="0037695D"/>
    <w:rsid w:val="00394283"/>
    <w:rsid w:val="00462D95"/>
    <w:rsid w:val="00492454"/>
    <w:rsid w:val="00514E65"/>
    <w:rsid w:val="00582211"/>
    <w:rsid w:val="00586BE4"/>
    <w:rsid w:val="005C2008"/>
    <w:rsid w:val="006655E7"/>
    <w:rsid w:val="006A1F2B"/>
    <w:rsid w:val="006C6699"/>
    <w:rsid w:val="008015E3"/>
    <w:rsid w:val="00820713"/>
    <w:rsid w:val="009651EB"/>
    <w:rsid w:val="00A15360"/>
    <w:rsid w:val="00B52FC3"/>
    <w:rsid w:val="00B54553"/>
    <w:rsid w:val="00BC252D"/>
    <w:rsid w:val="00C65F41"/>
    <w:rsid w:val="00D37DF7"/>
    <w:rsid w:val="00D924A5"/>
    <w:rsid w:val="00D92D5B"/>
    <w:rsid w:val="00E22AD3"/>
    <w:rsid w:val="00EC39D7"/>
    <w:rsid w:val="00F113F8"/>
    <w:rsid w:val="00F3491E"/>
    <w:rsid w:val="00F863FF"/>
    <w:rsid w:val="00FC22D8"/>
    <w:rsid w:val="00FE7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AE732"/>
  <w15:docId w15:val="{8AB4A9E9-7A0F-473B-9CFA-E7DBA8F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szCs w:val="20"/>
    </w:rPr>
  </w:style>
  <w:style w:type="paragraph" w:styleId="berschrift2">
    <w:name w:val="heading 2"/>
    <w:basedOn w:val="Standard"/>
    <w:next w:val="Standard"/>
    <w:qFormat/>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sid w:val="00065384"/>
    <w:pPr>
      <w:spacing w:before="100" w:beforeAutospacing="1" w:after="100" w:afterAutospacing="1"/>
    </w:pPr>
  </w:style>
  <w:style w:type="paragraph" w:styleId="Sprechblasentext">
    <w:name w:val="Balloon Text"/>
    <w:basedOn w:val="Standard"/>
    <w:link w:val="SprechblasentextZchn"/>
    <w:uiPriority w:val="99"/>
    <w:semiHidden/>
    <w:unhideWhenUsed/>
    <w:rsid w:val="000653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637">
      <w:bodyDiv w:val="1"/>
      <w:marLeft w:val="0"/>
      <w:marRight w:val="0"/>
      <w:marTop w:val="0"/>
      <w:marBottom w:val="0"/>
      <w:divBdr>
        <w:top w:val="none" w:sz="0" w:space="0" w:color="auto"/>
        <w:left w:val="none" w:sz="0" w:space="0" w:color="auto"/>
        <w:bottom w:val="none" w:sz="0" w:space="0" w:color="auto"/>
        <w:right w:val="none" w:sz="0" w:space="0" w:color="auto"/>
      </w:divBdr>
    </w:div>
    <w:div w:id="14214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Briefkopf geschäftlich B10</vt:lpstr>
    </vt:vector>
  </TitlesOfParts>
  <Company>office-lernen.com</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Sejla Memic</dc:creator>
  <cp:keywords>Briefkopf geschäftlich, Office</cp:keywords>
  <cp:lastModifiedBy>Sejla Memic</cp:lastModifiedBy>
  <cp:revision>3</cp:revision>
  <cp:lastPrinted>2018-02-05T21:45:00Z</cp:lastPrinted>
  <dcterms:created xsi:type="dcterms:W3CDTF">2018-02-05T21:39:00Z</dcterms:created>
  <dcterms:modified xsi:type="dcterms:W3CDTF">2018-02-05T21:46:00Z</dcterms:modified>
</cp:coreProperties>
</file>