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8F" w:rsidRPr="00952126" w:rsidRDefault="007A138F">
      <w:pPr>
        <w:jc w:val="right"/>
        <w:rPr>
          <w:rFonts w:ascii="Tahoma" w:hAnsi="Tahoma"/>
          <w:sz w:val="18"/>
          <w:u w:val="single"/>
        </w:rPr>
      </w:pPr>
    </w:p>
    <w:p w:rsidR="008B7D3C" w:rsidRPr="00952126" w:rsidRDefault="008B7D3C" w:rsidP="00002EED">
      <w:pPr>
        <w:pStyle w:val="berschrift2"/>
        <w:ind w:right="-3"/>
        <w:jc w:val="left"/>
        <w:rPr>
          <w:b w:val="0"/>
          <w:sz w:val="12"/>
          <w:u w:val="single"/>
        </w:rPr>
      </w:pPr>
      <w:r w:rsidRPr="00952126">
        <w:rPr>
          <w:b w:val="0"/>
          <w:sz w:val="12"/>
          <w:u w:val="single"/>
        </w:rPr>
        <w:t>Daniel Muster</w:t>
      </w:r>
      <w:r w:rsidR="00C65F41" w:rsidRPr="00952126">
        <w:rPr>
          <w:b w:val="0"/>
          <w:sz w:val="12"/>
          <w:u w:val="single"/>
        </w:rPr>
        <w:t>mann</w:t>
      </w:r>
      <w:r w:rsidRPr="00952126">
        <w:rPr>
          <w:b w:val="0"/>
          <w:sz w:val="12"/>
          <w:u w:val="single"/>
        </w:rPr>
        <w:t xml:space="preserve"> •</w:t>
      </w:r>
      <w:r w:rsidR="00C65F41" w:rsidRPr="00952126">
        <w:rPr>
          <w:b w:val="0"/>
          <w:sz w:val="12"/>
          <w:u w:val="single"/>
        </w:rPr>
        <w:t xml:space="preserve"> Musterstr</w:t>
      </w:r>
      <w:r w:rsidRPr="00952126">
        <w:rPr>
          <w:b w:val="0"/>
          <w:sz w:val="12"/>
          <w:u w:val="single"/>
        </w:rPr>
        <w:t xml:space="preserve"> 1</w:t>
      </w:r>
      <w:r w:rsidR="00C65F41" w:rsidRPr="00952126">
        <w:rPr>
          <w:b w:val="0"/>
          <w:sz w:val="12"/>
          <w:u w:val="single"/>
        </w:rPr>
        <w:t>11 • 55555 Musterort</w:t>
      </w:r>
    </w:p>
    <w:p w:rsidR="008B7D3C" w:rsidRDefault="008B7D3C">
      <w:pPr>
        <w:ind w:right="-3"/>
        <w:rPr>
          <w:rFonts w:ascii="Tahoma" w:hAnsi="Tahoma"/>
          <w:sz w:val="20"/>
        </w:rPr>
      </w:pPr>
    </w:p>
    <w:p w:rsidR="008B7D3C" w:rsidRPr="00F31B45" w:rsidRDefault="008B7D3C">
      <w:pPr>
        <w:ind w:right="-3"/>
        <w:rPr>
          <w:rFonts w:asciiTheme="majorHAnsi" w:hAnsiTheme="majorHAnsi"/>
          <w:szCs w:val="24"/>
        </w:rPr>
      </w:pPr>
      <w:r w:rsidRPr="00F31B45">
        <w:rPr>
          <w:rFonts w:asciiTheme="majorHAnsi" w:hAnsiTheme="majorHAnsi"/>
          <w:szCs w:val="24"/>
        </w:rPr>
        <w:t>Im- &amp; Export GmbH &amp; Co. KG</w:t>
      </w:r>
    </w:p>
    <w:p w:rsidR="008B7D3C" w:rsidRPr="00F31B45" w:rsidRDefault="008B7D3C">
      <w:pPr>
        <w:ind w:right="-3"/>
        <w:rPr>
          <w:rFonts w:asciiTheme="majorHAnsi" w:hAnsiTheme="majorHAnsi"/>
          <w:szCs w:val="24"/>
        </w:rPr>
      </w:pPr>
      <w:r w:rsidRPr="00F31B45">
        <w:rPr>
          <w:rFonts w:asciiTheme="majorHAnsi" w:hAnsiTheme="majorHAnsi"/>
          <w:szCs w:val="24"/>
        </w:rPr>
        <w:t>z. Hd. Frau Sabine Müller</w:t>
      </w:r>
    </w:p>
    <w:p w:rsidR="008B7D3C" w:rsidRPr="00F31B45" w:rsidRDefault="00002EED">
      <w:pPr>
        <w:ind w:right="-3"/>
        <w:rPr>
          <w:rFonts w:asciiTheme="majorHAnsi" w:hAnsiTheme="majorHAnsi"/>
          <w:szCs w:val="24"/>
        </w:rPr>
      </w:pPr>
      <w:r w:rsidRPr="00F31B45">
        <w:rPr>
          <w:rFonts w:asciiTheme="majorHAnsi" w:hAnsiTheme="majorHAnsi"/>
          <w:szCs w:val="24"/>
        </w:rPr>
        <w:t>Gewerbestraße 111</w:t>
      </w:r>
    </w:p>
    <w:p w:rsidR="00323172" w:rsidRDefault="00002EED" w:rsidP="00323172">
      <w:pPr>
        <w:ind w:right="-3"/>
        <w:rPr>
          <w:rFonts w:asciiTheme="majorHAnsi" w:hAnsiTheme="majorHAnsi"/>
          <w:szCs w:val="24"/>
        </w:rPr>
      </w:pPr>
      <w:r w:rsidRPr="00F31B45">
        <w:rPr>
          <w:rFonts w:asciiTheme="majorHAnsi" w:hAnsiTheme="majorHAnsi"/>
          <w:szCs w:val="24"/>
        </w:rPr>
        <w:t>11111 Ort</w:t>
      </w:r>
    </w:p>
    <w:p w:rsidR="008B7D3C" w:rsidRPr="00F31B45" w:rsidRDefault="00B52FC3" w:rsidP="00323172">
      <w:pPr>
        <w:ind w:right="-3"/>
        <w:jc w:val="right"/>
        <w:rPr>
          <w:rFonts w:asciiTheme="majorHAnsi" w:hAnsiTheme="majorHAnsi"/>
          <w:szCs w:val="24"/>
        </w:rPr>
      </w:pPr>
      <w:r w:rsidRPr="00F31B45">
        <w:rPr>
          <w:rFonts w:asciiTheme="majorHAnsi" w:hAnsiTheme="majorHAnsi"/>
          <w:szCs w:val="24"/>
        </w:rPr>
        <w:fldChar w:fldCharType="begin"/>
      </w:r>
      <w:r w:rsidRPr="00F31B45">
        <w:rPr>
          <w:rFonts w:asciiTheme="majorHAnsi" w:hAnsiTheme="majorHAnsi"/>
          <w:szCs w:val="24"/>
        </w:rPr>
        <w:instrText xml:space="preserve"> TIME \@ "d. MMMM yyyy" </w:instrText>
      </w:r>
      <w:r w:rsidRPr="00F31B45">
        <w:rPr>
          <w:rFonts w:asciiTheme="majorHAnsi" w:hAnsiTheme="majorHAnsi"/>
          <w:szCs w:val="24"/>
        </w:rPr>
        <w:fldChar w:fldCharType="separate"/>
      </w:r>
      <w:r w:rsidR="007A0E68">
        <w:rPr>
          <w:rFonts w:asciiTheme="majorHAnsi" w:hAnsiTheme="majorHAnsi"/>
          <w:noProof/>
          <w:szCs w:val="24"/>
        </w:rPr>
        <w:t>5. Februar 2018</w:t>
      </w:r>
      <w:r w:rsidRPr="00F31B45">
        <w:rPr>
          <w:rFonts w:asciiTheme="majorHAnsi" w:hAnsiTheme="majorHAnsi"/>
          <w:szCs w:val="24"/>
        </w:rPr>
        <w:fldChar w:fldCharType="end"/>
      </w:r>
    </w:p>
    <w:p w:rsidR="008B7D3C" w:rsidRPr="00F31B45" w:rsidRDefault="008B7D3C">
      <w:pPr>
        <w:ind w:right="-3"/>
        <w:rPr>
          <w:rFonts w:asciiTheme="majorHAnsi" w:hAnsiTheme="majorHAnsi"/>
          <w:szCs w:val="24"/>
        </w:rPr>
      </w:pPr>
    </w:p>
    <w:p w:rsidR="008B7D3C" w:rsidRPr="00F31B45" w:rsidRDefault="008B7D3C" w:rsidP="00916DC3">
      <w:pPr>
        <w:ind w:right="-3"/>
        <w:rPr>
          <w:rFonts w:asciiTheme="majorHAnsi" w:hAnsiTheme="majorHAnsi"/>
          <w:szCs w:val="24"/>
        </w:rPr>
      </w:pPr>
    </w:p>
    <w:p w:rsidR="008B7D3C" w:rsidRPr="00F31B45" w:rsidRDefault="008B7D3C" w:rsidP="00B2071D">
      <w:pPr>
        <w:rPr>
          <w:rFonts w:asciiTheme="majorHAnsi" w:hAnsiTheme="majorHAnsi"/>
          <w:szCs w:val="24"/>
        </w:rPr>
      </w:pPr>
    </w:p>
    <w:p w:rsidR="00B2071D" w:rsidRPr="00F31B45" w:rsidRDefault="00B2071D" w:rsidP="00B2071D">
      <w:pPr>
        <w:rPr>
          <w:rFonts w:asciiTheme="majorHAnsi" w:hAnsiTheme="majorHAnsi"/>
          <w:szCs w:val="24"/>
        </w:rPr>
      </w:pPr>
    </w:p>
    <w:p w:rsidR="00B2071D" w:rsidRPr="00F31B45" w:rsidRDefault="00B2071D" w:rsidP="00B2071D">
      <w:pPr>
        <w:rPr>
          <w:rFonts w:asciiTheme="majorHAnsi" w:hAnsiTheme="majorHAnsi"/>
          <w:szCs w:val="24"/>
        </w:rPr>
      </w:pPr>
      <w:bookmarkStart w:id="0" w:name="_GoBack"/>
      <w:bookmarkEnd w:id="0"/>
    </w:p>
    <w:p w:rsidR="008B7D3C" w:rsidRPr="00F31B45" w:rsidRDefault="008B7D3C" w:rsidP="00F31B45">
      <w:pPr>
        <w:rPr>
          <w:rFonts w:asciiTheme="majorHAnsi" w:hAnsiTheme="majorHAnsi"/>
          <w:b/>
          <w:szCs w:val="24"/>
        </w:rPr>
      </w:pPr>
      <w:r w:rsidRPr="00F31B45">
        <w:rPr>
          <w:rFonts w:asciiTheme="majorHAnsi" w:hAnsiTheme="majorHAnsi"/>
          <w:b/>
          <w:sz w:val="28"/>
          <w:szCs w:val="24"/>
        </w:rPr>
        <w:t xml:space="preserve">Betreff </w:t>
      </w:r>
      <w:r w:rsidRPr="00F31B45">
        <w:rPr>
          <w:rFonts w:asciiTheme="majorHAnsi" w:hAnsiTheme="majorHAnsi"/>
          <w:b/>
          <w:szCs w:val="24"/>
        </w:rPr>
        <w:br/>
      </w:r>
    </w:p>
    <w:p w:rsidR="008B7D3C" w:rsidRPr="00F31B45" w:rsidRDefault="008B7D3C" w:rsidP="00B2071D">
      <w:pPr>
        <w:rPr>
          <w:rFonts w:asciiTheme="majorHAnsi" w:hAnsiTheme="majorHAnsi"/>
          <w:szCs w:val="24"/>
        </w:rPr>
      </w:pPr>
    </w:p>
    <w:p w:rsidR="008B7D3C" w:rsidRPr="00F31B45" w:rsidRDefault="00A15360" w:rsidP="00B2071D">
      <w:pPr>
        <w:rPr>
          <w:rFonts w:asciiTheme="majorHAnsi" w:hAnsiTheme="majorHAnsi"/>
          <w:szCs w:val="24"/>
        </w:rPr>
      </w:pPr>
      <w:r w:rsidRPr="00F31B45">
        <w:rPr>
          <w:rFonts w:asciiTheme="majorHAnsi" w:hAnsiTheme="majorHAnsi"/>
          <w:szCs w:val="24"/>
        </w:rPr>
        <w:t>Sehr geehrte Frau Mustermann,</w:t>
      </w:r>
    </w:p>
    <w:p w:rsidR="008B7D3C" w:rsidRPr="00F31B45" w:rsidRDefault="008B7D3C" w:rsidP="00B2071D">
      <w:pPr>
        <w:rPr>
          <w:rFonts w:asciiTheme="majorHAnsi" w:hAnsiTheme="majorHAnsi"/>
          <w:szCs w:val="24"/>
        </w:rPr>
      </w:pPr>
    </w:p>
    <w:p w:rsidR="00F31B45" w:rsidRPr="00F31B45" w:rsidRDefault="00F31B45" w:rsidP="00B2071D">
      <w:pPr>
        <w:rPr>
          <w:rFonts w:asciiTheme="majorHAnsi" w:hAnsiTheme="majorHAnsi"/>
          <w:szCs w:val="24"/>
          <w:lang w:val="en-US"/>
        </w:rPr>
      </w:pPr>
      <w:r w:rsidRPr="00F31B45">
        <w:rPr>
          <w:rFonts w:asciiTheme="majorHAnsi" w:hAnsiTheme="majorHAnsi"/>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31B45" w:rsidRPr="00F31B45" w:rsidRDefault="00F31B45" w:rsidP="00B2071D">
      <w:pPr>
        <w:rPr>
          <w:rFonts w:asciiTheme="majorHAnsi" w:hAnsiTheme="majorHAnsi"/>
          <w:szCs w:val="24"/>
          <w:lang w:val="en-US"/>
        </w:rPr>
      </w:pPr>
    </w:p>
    <w:p w:rsidR="00F31B45" w:rsidRPr="00F31B45" w:rsidRDefault="00F31B45" w:rsidP="00B2071D">
      <w:pPr>
        <w:rPr>
          <w:rFonts w:asciiTheme="majorHAnsi" w:hAnsiTheme="majorHAnsi"/>
          <w:szCs w:val="24"/>
          <w:lang w:val="en-US"/>
        </w:rPr>
      </w:pPr>
      <w:r w:rsidRPr="00F31B45">
        <w:rPr>
          <w:rFonts w:asciiTheme="majorHAnsi" w:hAnsiTheme="majorHAnsi"/>
          <w:szCs w:val="24"/>
          <w:lang w:val="en-US"/>
        </w:rPr>
        <w:t xml:space="preserve">Lorem ipsum dolor sit amet, consetetur sadipscing elitr, sed diam nonumy eirmod tempor invidunt ut labore et dolore magna aliquyam erat, sed diam voluptua. </w:t>
      </w:r>
    </w:p>
    <w:p w:rsidR="00F31B45" w:rsidRPr="00F31B45" w:rsidRDefault="00F31B45" w:rsidP="00B2071D">
      <w:pPr>
        <w:rPr>
          <w:rFonts w:asciiTheme="majorHAnsi" w:hAnsiTheme="majorHAnsi"/>
          <w:szCs w:val="24"/>
          <w:lang w:val="en-US"/>
        </w:rPr>
      </w:pPr>
    </w:p>
    <w:p w:rsidR="00F31B45" w:rsidRPr="00F31B45" w:rsidRDefault="00F31B45" w:rsidP="00B2071D">
      <w:pPr>
        <w:rPr>
          <w:rFonts w:asciiTheme="majorHAnsi" w:hAnsiTheme="majorHAnsi"/>
          <w:szCs w:val="24"/>
          <w:lang w:val="en-US"/>
        </w:rPr>
      </w:pPr>
      <w:r w:rsidRPr="00F31B45">
        <w:rPr>
          <w:rFonts w:asciiTheme="majorHAnsi" w:hAnsiTheme="majorHAnsi"/>
          <w:szCs w:val="24"/>
          <w:lang w:val="en-US"/>
        </w:rPr>
        <w:t>At vero eos et accusam et justo duo dolores et ea rebum. Stet clita kasd gubergren, no sea takimata sanctus est Lorem ipsum dolor sit amet.</w:t>
      </w:r>
    </w:p>
    <w:p w:rsidR="00B2071D" w:rsidRPr="00F31B45" w:rsidRDefault="00B2071D" w:rsidP="00B2071D">
      <w:pPr>
        <w:rPr>
          <w:rFonts w:asciiTheme="majorHAnsi" w:hAnsiTheme="majorHAnsi"/>
          <w:szCs w:val="24"/>
          <w:lang w:val="en-US"/>
        </w:rPr>
      </w:pPr>
    </w:p>
    <w:p w:rsidR="008B7D3C" w:rsidRPr="00F31B45" w:rsidRDefault="008B7D3C" w:rsidP="00B2071D">
      <w:pPr>
        <w:rPr>
          <w:rFonts w:asciiTheme="majorHAnsi" w:hAnsiTheme="majorHAnsi"/>
          <w:szCs w:val="24"/>
          <w:lang w:val="en-US"/>
        </w:rPr>
      </w:pPr>
    </w:p>
    <w:p w:rsidR="008B7D3C" w:rsidRPr="00F31B45" w:rsidRDefault="008B7D3C" w:rsidP="00B2071D">
      <w:pPr>
        <w:rPr>
          <w:rFonts w:asciiTheme="majorHAnsi" w:hAnsiTheme="majorHAnsi"/>
          <w:szCs w:val="24"/>
        </w:rPr>
      </w:pPr>
      <w:r w:rsidRPr="00F31B45">
        <w:rPr>
          <w:rFonts w:asciiTheme="majorHAnsi" w:hAnsiTheme="majorHAnsi"/>
          <w:szCs w:val="24"/>
        </w:rPr>
        <w:t>Mit freundlichen Grüßen</w:t>
      </w:r>
    </w:p>
    <w:p w:rsidR="008B7D3C" w:rsidRPr="00F31B45" w:rsidRDefault="008B7D3C" w:rsidP="00B2071D">
      <w:pPr>
        <w:rPr>
          <w:rFonts w:asciiTheme="majorHAnsi" w:hAnsiTheme="majorHAnsi"/>
          <w:szCs w:val="24"/>
        </w:rPr>
      </w:pPr>
    </w:p>
    <w:p w:rsidR="008B7D3C" w:rsidRDefault="008B7D3C" w:rsidP="00B2071D">
      <w:pPr>
        <w:rPr>
          <w:rFonts w:asciiTheme="majorHAnsi" w:hAnsiTheme="majorHAnsi"/>
          <w:szCs w:val="24"/>
        </w:rPr>
      </w:pPr>
    </w:p>
    <w:p w:rsidR="00F31B45" w:rsidRPr="00F31B45" w:rsidRDefault="00F31B45" w:rsidP="00B2071D">
      <w:pPr>
        <w:rPr>
          <w:rFonts w:asciiTheme="majorHAnsi" w:hAnsiTheme="majorHAnsi"/>
          <w:szCs w:val="24"/>
        </w:rPr>
      </w:pPr>
    </w:p>
    <w:p w:rsidR="008B7D3C" w:rsidRPr="00F31B45" w:rsidRDefault="008B7D3C" w:rsidP="00B2071D">
      <w:pPr>
        <w:rPr>
          <w:rFonts w:asciiTheme="majorHAnsi" w:hAnsiTheme="majorHAnsi"/>
          <w:szCs w:val="24"/>
        </w:rPr>
      </w:pPr>
      <w:r w:rsidRPr="00F31B45">
        <w:rPr>
          <w:rFonts w:asciiTheme="majorHAnsi" w:hAnsiTheme="majorHAnsi"/>
          <w:szCs w:val="24"/>
        </w:rPr>
        <w:t>Daniel Muster</w:t>
      </w:r>
      <w:r w:rsidR="00A15360" w:rsidRPr="00F31B45">
        <w:rPr>
          <w:rFonts w:asciiTheme="majorHAnsi" w:hAnsiTheme="majorHAnsi"/>
          <w:szCs w:val="24"/>
        </w:rPr>
        <w:t>mann</w:t>
      </w:r>
    </w:p>
    <w:p w:rsidR="00323172" w:rsidRPr="00323172" w:rsidRDefault="008B7D3C" w:rsidP="00323172">
      <w:pPr>
        <w:rPr>
          <w:rFonts w:asciiTheme="majorHAnsi" w:hAnsiTheme="majorHAnsi"/>
          <w:szCs w:val="24"/>
        </w:rPr>
      </w:pPr>
      <w:r w:rsidRPr="00F31B45">
        <w:rPr>
          <w:rFonts w:asciiTheme="majorHAnsi" w:hAnsiTheme="majorHAnsi"/>
          <w:szCs w:val="24"/>
        </w:rPr>
        <w:t>Musterfirma</w:t>
      </w:r>
    </w:p>
    <w:p w:rsidR="00323172" w:rsidRPr="00323172" w:rsidRDefault="00323172" w:rsidP="00323172"/>
    <w:p w:rsidR="00323172" w:rsidRPr="00323172" w:rsidRDefault="00323172" w:rsidP="00323172"/>
    <w:p w:rsidR="00323172" w:rsidRPr="00323172" w:rsidRDefault="00323172" w:rsidP="00323172"/>
    <w:p w:rsidR="00323172" w:rsidRPr="00323172" w:rsidRDefault="00323172" w:rsidP="00323172"/>
    <w:p w:rsidR="00323172" w:rsidRDefault="00323172" w:rsidP="00323172"/>
    <w:p w:rsidR="00B568B2" w:rsidRDefault="00B568B2" w:rsidP="00323172"/>
    <w:p w:rsidR="00B568B2" w:rsidRPr="00B568B2" w:rsidRDefault="00B568B2" w:rsidP="00B568B2"/>
    <w:p w:rsidR="00B568B2" w:rsidRPr="00B568B2" w:rsidRDefault="00B568B2" w:rsidP="00B568B2"/>
    <w:p w:rsidR="00B568B2" w:rsidRPr="00B568B2" w:rsidRDefault="00B568B2" w:rsidP="00B568B2"/>
    <w:p w:rsidR="00B568B2" w:rsidRPr="00B568B2" w:rsidRDefault="00B568B2" w:rsidP="00B568B2"/>
    <w:p w:rsidR="008B7D3C" w:rsidRPr="00B568B2" w:rsidRDefault="00B568B2" w:rsidP="00B568B2">
      <w:pPr>
        <w:tabs>
          <w:tab w:val="left" w:pos="5280"/>
        </w:tabs>
      </w:pPr>
      <w:r>
        <w:tab/>
      </w:r>
    </w:p>
    <w:sectPr w:rsidR="008B7D3C" w:rsidRPr="00B568B2" w:rsidSect="00323172">
      <w:headerReference w:type="default" r:id="rId6"/>
      <w:footerReference w:type="default" r:id="rId7"/>
      <w:pgSz w:w="11906" w:h="16838" w:code="9"/>
      <w:pgMar w:top="1417" w:right="1417" w:bottom="1134" w:left="1417" w:header="568" w:footer="10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854" w:rsidRDefault="00744854">
      <w:r>
        <w:separator/>
      </w:r>
    </w:p>
  </w:endnote>
  <w:endnote w:type="continuationSeparator" w:id="0">
    <w:p w:rsidR="00744854" w:rsidRDefault="0074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D3C" w:rsidRPr="00F617FD" w:rsidRDefault="007A0E68" w:rsidP="00F617FD">
    <w:pPr>
      <w:pStyle w:val="Fuzeile"/>
    </w:pPr>
    <w:r>
      <w:rPr>
        <w:noProof/>
      </w:rPr>
      <w:drawing>
        <wp:anchor distT="0" distB="0" distL="114300" distR="114300" simplePos="0" relativeHeight="251742208" behindDoc="1" locked="0" layoutInCell="1" allowOverlap="1">
          <wp:simplePos x="0" y="0"/>
          <wp:positionH relativeFrom="column">
            <wp:posOffset>-909320</wp:posOffset>
          </wp:positionH>
          <wp:positionV relativeFrom="paragraph">
            <wp:posOffset>-823595</wp:posOffset>
          </wp:positionV>
          <wp:extent cx="7686675" cy="16002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ape-1988491_1920.png"/>
                  <pic:cNvPicPr/>
                </pic:nvPicPr>
                <pic:blipFill rotWithShape="1">
                  <a:blip r:embed="rId1">
                    <a:extLst>
                      <a:ext uri="{28A0092B-C50C-407E-A947-70E740481C1C}">
                        <a14:useLocalDpi xmlns:a14="http://schemas.microsoft.com/office/drawing/2010/main" val="0"/>
                      </a:ext>
                    </a:extLst>
                  </a:blip>
                  <a:srcRect l="7342" r="13723"/>
                  <a:stretch/>
                </pic:blipFill>
                <pic:spPr bwMode="auto">
                  <a:xfrm rot="10800000">
                    <a:off x="0" y="0"/>
                    <a:ext cx="768667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08CC761D" wp14:editId="26DBE3CB">
              <wp:simplePos x="0" y="0"/>
              <wp:positionH relativeFrom="column">
                <wp:posOffset>4119880</wp:posOffset>
              </wp:positionH>
              <wp:positionV relativeFrom="paragraph">
                <wp:posOffset>-309245</wp:posOffset>
              </wp:positionV>
              <wp:extent cx="1381125" cy="733425"/>
              <wp:effectExtent l="0" t="0" r="0"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B568B2" w:rsidRDefault="00F617FD" w:rsidP="00F617FD">
                          <w:pPr>
                            <w:rPr>
                              <w:rFonts w:ascii="Arial" w:hAnsi="Arial" w:cs="Arial"/>
                              <w:b/>
                              <w:sz w:val="18"/>
                              <w:szCs w:val="16"/>
                            </w:rPr>
                          </w:pPr>
                          <w:r w:rsidRPr="00B568B2">
                            <w:rPr>
                              <w:rFonts w:ascii="Arial" w:hAnsi="Arial" w:cs="Arial"/>
                              <w:b/>
                              <w:sz w:val="18"/>
                              <w:szCs w:val="16"/>
                            </w:rPr>
                            <w:t>Steuer-Nr.: 12345613</w:t>
                          </w:r>
                        </w:p>
                        <w:p w:rsidR="00F617FD" w:rsidRPr="00B568B2" w:rsidRDefault="00F617FD" w:rsidP="00F617FD">
                          <w:pPr>
                            <w:rPr>
                              <w:rFonts w:ascii="Arial" w:hAnsi="Arial" w:cs="Arial"/>
                              <w:b/>
                              <w:sz w:val="18"/>
                              <w:szCs w:val="16"/>
                            </w:rPr>
                          </w:pPr>
                          <w:r w:rsidRPr="00B568B2">
                            <w:rPr>
                              <w:rFonts w:ascii="Arial" w:hAnsi="Arial" w:cs="Arial"/>
                              <w:b/>
                              <w:sz w:val="18"/>
                              <w:szCs w:val="16"/>
                            </w:rPr>
                            <w:t>Finanzamt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761D" id="_x0000_t202" coordsize="21600,21600" o:spt="202" path="m,l,21600r21600,l21600,xe">
              <v:stroke joinstyle="miter"/>
              <v:path gradientshapeok="t" o:connecttype="rect"/>
            </v:shapetype>
            <v:shape id="Text Box 4" o:spid="_x0000_s1027" type="#_x0000_t202" style="position:absolute;margin-left:324.4pt;margin-top:-24.35pt;width:108.7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QE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" filled="f" stroked="f">
              <v:textbox>
                <w:txbxContent>
                  <w:p w:rsidR="00F617FD" w:rsidRPr="00B568B2" w:rsidRDefault="00F617FD" w:rsidP="00F617FD">
                    <w:pPr>
                      <w:rPr>
                        <w:rFonts w:ascii="Arial" w:hAnsi="Arial" w:cs="Arial"/>
                        <w:b/>
                        <w:sz w:val="18"/>
                        <w:szCs w:val="16"/>
                      </w:rPr>
                    </w:pPr>
                    <w:r w:rsidRPr="00B568B2">
                      <w:rPr>
                        <w:rFonts w:ascii="Arial" w:hAnsi="Arial" w:cs="Arial"/>
                        <w:b/>
                        <w:sz w:val="18"/>
                        <w:szCs w:val="16"/>
                      </w:rPr>
                      <w:t>Steuer-Nr.: 12345613</w:t>
                    </w:r>
                  </w:p>
                  <w:p w:rsidR="00F617FD" w:rsidRPr="00B568B2" w:rsidRDefault="00F617FD" w:rsidP="00F617FD">
                    <w:pPr>
                      <w:rPr>
                        <w:rFonts w:ascii="Arial" w:hAnsi="Arial" w:cs="Arial"/>
                        <w:b/>
                        <w:sz w:val="18"/>
                        <w:szCs w:val="16"/>
                      </w:rPr>
                    </w:pPr>
                    <w:r w:rsidRPr="00B568B2">
                      <w:rPr>
                        <w:rFonts w:ascii="Arial" w:hAnsi="Arial" w:cs="Arial"/>
                        <w:b/>
                        <w:sz w:val="18"/>
                        <w:szCs w:val="16"/>
                      </w:rPr>
                      <w:t>Finanzamt Köln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3730A47" wp14:editId="0F5E0EDA">
              <wp:simplePos x="0" y="0"/>
              <wp:positionH relativeFrom="column">
                <wp:posOffset>2633980</wp:posOffset>
              </wp:positionH>
              <wp:positionV relativeFrom="paragraph">
                <wp:posOffset>-309245</wp:posOffset>
              </wp:positionV>
              <wp:extent cx="1209675" cy="733425"/>
              <wp:effectExtent l="0" t="0" r="0" b="95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B568B2" w:rsidRDefault="00F617FD" w:rsidP="00F617FD">
                          <w:pPr>
                            <w:rPr>
                              <w:rFonts w:ascii="Arial" w:hAnsi="Arial" w:cs="Arial"/>
                              <w:b/>
                              <w:color w:val="FFFFFF" w:themeColor="background1"/>
                              <w:sz w:val="18"/>
                              <w:szCs w:val="16"/>
                            </w:rPr>
                          </w:pPr>
                          <w:r w:rsidRPr="00B568B2">
                            <w:rPr>
                              <w:rFonts w:ascii="Arial" w:hAnsi="Arial" w:cs="Arial"/>
                              <w:b/>
                              <w:color w:val="FFFFFF" w:themeColor="background1"/>
                              <w:sz w:val="18"/>
                              <w:szCs w:val="16"/>
                            </w:rPr>
                            <w:t>Volksbank Köln</w:t>
                          </w:r>
                        </w:p>
                        <w:p w:rsidR="00F617FD" w:rsidRPr="00B568B2" w:rsidRDefault="00F617FD" w:rsidP="00F617FD">
                          <w:pPr>
                            <w:rPr>
                              <w:rFonts w:ascii="Arial" w:hAnsi="Arial" w:cs="Arial"/>
                              <w:b/>
                              <w:color w:val="FFFFFF" w:themeColor="background1"/>
                              <w:sz w:val="18"/>
                              <w:szCs w:val="16"/>
                            </w:rPr>
                          </w:pPr>
                          <w:r w:rsidRPr="00B568B2">
                            <w:rPr>
                              <w:rFonts w:ascii="Arial" w:hAnsi="Arial" w:cs="Arial"/>
                              <w:b/>
                              <w:color w:val="FFFFFF" w:themeColor="background1"/>
                              <w:sz w:val="18"/>
                              <w:szCs w:val="16"/>
                            </w:rPr>
                            <w:t>BLZ: 123 4948 29</w:t>
                          </w:r>
                        </w:p>
                        <w:p w:rsidR="00F617FD" w:rsidRPr="00B568B2" w:rsidRDefault="00F617FD" w:rsidP="00F617FD">
                          <w:pPr>
                            <w:rPr>
                              <w:rFonts w:ascii="Arial" w:hAnsi="Arial" w:cs="Arial"/>
                              <w:b/>
                              <w:color w:val="FFFFFF" w:themeColor="background1"/>
                              <w:sz w:val="18"/>
                              <w:szCs w:val="16"/>
                            </w:rPr>
                          </w:pPr>
                          <w:r w:rsidRPr="00B568B2">
                            <w:rPr>
                              <w:rFonts w:ascii="Arial" w:hAnsi="Arial" w:cs="Arial"/>
                              <w:b/>
                              <w:color w:val="FFFFFF" w:themeColor="background1"/>
                              <w:sz w:val="18"/>
                              <w:szCs w:val="16"/>
                            </w:rPr>
                            <w:t>KTO: 12345672</w:t>
                          </w:r>
                        </w:p>
                        <w:p w:rsidR="00F617FD" w:rsidRPr="009A1985" w:rsidRDefault="00F617FD" w:rsidP="00F617FD">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0A47" id="Text Box 3" o:spid="_x0000_s1028" type="#_x0000_t202" style="position:absolute;margin-left:207.4pt;margin-top:-24.35pt;width:95.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7BuQ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" filled="f" stroked="f">
              <v:textbox>
                <w:txbxContent>
                  <w:p w:rsidR="00F617FD" w:rsidRPr="00B568B2" w:rsidRDefault="00F617FD" w:rsidP="00F617FD">
                    <w:pPr>
                      <w:rPr>
                        <w:rFonts w:ascii="Arial" w:hAnsi="Arial" w:cs="Arial"/>
                        <w:b/>
                        <w:color w:val="FFFFFF" w:themeColor="background1"/>
                        <w:sz w:val="18"/>
                        <w:szCs w:val="16"/>
                      </w:rPr>
                    </w:pPr>
                    <w:r w:rsidRPr="00B568B2">
                      <w:rPr>
                        <w:rFonts w:ascii="Arial" w:hAnsi="Arial" w:cs="Arial"/>
                        <w:b/>
                        <w:color w:val="FFFFFF" w:themeColor="background1"/>
                        <w:sz w:val="18"/>
                        <w:szCs w:val="16"/>
                      </w:rPr>
                      <w:t>Volksbank Köln</w:t>
                    </w:r>
                  </w:p>
                  <w:p w:rsidR="00F617FD" w:rsidRPr="00B568B2" w:rsidRDefault="00F617FD" w:rsidP="00F617FD">
                    <w:pPr>
                      <w:rPr>
                        <w:rFonts w:ascii="Arial" w:hAnsi="Arial" w:cs="Arial"/>
                        <w:b/>
                        <w:color w:val="FFFFFF" w:themeColor="background1"/>
                        <w:sz w:val="18"/>
                        <w:szCs w:val="16"/>
                      </w:rPr>
                    </w:pPr>
                    <w:r w:rsidRPr="00B568B2">
                      <w:rPr>
                        <w:rFonts w:ascii="Arial" w:hAnsi="Arial" w:cs="Arial"/>
                        <w:b/>
                        <w:color w:val="FFFFFF" w:themeColor="background1"/>
                        <w:sz w:val="18"/>
                        <w:szCs w:val="16"/>
                      </w:rPr>
                      <w:t>BLZ: 123 4948 29</w:t>
                    </w:r>
                  </w:p>
                  <w:p w:rsidR="00F617FD" w:rsidRPr="00B568B2" w:rsidRDefault="00F617FD" w:rsidP="00F617FD">
                    <w:pPr>
                      <w:rPr>
                        <w:rFonts w:ascii="Arial" w:hAnsi="Arial" w:cs="Arial"/>
                        <w:b/>
                        <w:color w:val="FFFFFF" w:themeColor="background1"/>
                        <w:sz w:val="18"/>
                        <w:szCs w:val="16"/>
                      </w:rPr>
                    </w:pPr>
                    <w:r w:rsidRPr="00B568B2">
                      <w:rPr>
                        <w:rFonts w:ascii="Arial" w:hAnsi="Arial" w:cs="Arial"/>
                        <w:b/>
                        <w:color w:val="FFFFFF" w:themeColor="background1"/>
                        <w:sz w:val="18"/>
                        <w:szCs w:val="16"/>
                      </w:rPr>
                      <w:t>KTO: 12345672</w:t>
                    </w:r>
                  </w:p>
                  <w:p w:rsidR="00F617FD" w:rsidRPr="009A1985" w:rsidRDefault="00F617FD" w:rsidP="00F617FD">
                    <w:pPr>
                      <w:rPr>
                        <w:rFonts w:ascii="Arial" w:hAnsi="Arial" w:cs="Arial"/>
                        <w:sz w:val="28"/>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61DC3B3" wp14:editId="5EE97541">
              <wp:simplePos x="0" y="0"/>
              <wp:positionH relativeFrom="column">
                <wp:posOffset>995680</wp:posOffset>
              </wp:positionH>
              <wp:positionV relativeFrom="paragraph">
                <wp:posOffset>-309245</wp:posOffset>
              </wp:positionV>
              <wp:extent cx="1314450" cy="7334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B568B2" w:rsidRDefault="00B568B2" w:rsidP="00F617FD">
                          <w:pPr>
                            <w:rPr>
                              <w:rFonts w:ascii="Arial" w:hAnsi="Arial" w:cs="Arial"/>
                              <w:sz w:val="18"/>
                              <w:szCs w:val="16"/>
                            </w:rPr>
                          </w:pPr>
                          <w:r>
                            <w:rPr>
                              <w:rFonts w:ascii="Arial" w:hAnsi="Arial" w:cs="Arial"/>
                              <w:sz w:val="18"/>
                              <w:szCs w:val="16"/>
                            </w:rPr>
                            <w:sym w:font="Wingdings" w:char="F028"/>
                          </w:r>
                          <w:r>
                            <w:rPr>
                              <w:rFonts w:ascii="Arial" w:hAnsi="Arial" w:cs="Arial"/>
                              <w:sz w:val="18"/>
                              <w:szCs w:val="16"/>
                            </w:rPr>
                            <w:t xml:space="preserve"> </w:t>
                          </w:r>
                          <w:r w:rsidR="00F617FD" w:rsidRPr="00B568B2">
                            <w:rPr>
                              <w:rFonts w:ascii="Arial" w:hAnsi="Arial" w:cs="Arial"/>
                              <w:sz w:val="18"/>
                              <w:szCs w:val="16"/>
                            </w:rPr>
                            <w:t>0211 58 249993 8</w:t>
                          </w:r>
                        </w:p>
                        <w:p w:rsidR="00F617FD" w:rsidRPr="00B568B2" w:rsidRDefault="00B568B2" w:rsidP="00F617FD">
                          <w:pPr>
                            <w:rPr>
                              <w:rFonts w:ascii="Arial" w:hAnsi="Arial" w:cs="Arial"/>
                              <w:sz w:val="18"/>
                              <w:szCs w:val="16"/>
                            </w:rPr>
                          </w:pPr>
                          <w:r>
                            <w:rPr>
                              <w:rFonts w:ascii="Arial" w:hAnsi="Arial" w:cs="Arial"/>
                              <w:sz w:val="18"/>
                              <w:szCs w:val="16"/>
                            </w:rPr>
                            <w:sym w:font="Wingdings" w:char="F02A"/>
                          </w:r>
                          <w:r>
                            <w:rPr>
                              <w:rFonts w:ascii="Arial" w:hAnsi="Arial" w:cs="Arial"/>
                              <w:sz w:val="18"/>
                              <w:szCs w:val="16"/>
                            </w:rPr>
                            <w:t xml:space="preserve"> </w:t>
                          </w:r>
                          <w:r w:rsidR="00F617FD" w:rsidRPr="00B568B2">
                            <w:rPr>
                              <w:rFonts w:ascii="Arial" w:hAnsi="Arial" w:cs="Arial"/>
                              <w:sz w:val="18"/>
                              <w:szCs w:val="16"/>
                            </w:rPr>
                            <w:t>info@domain.de</w:t>
                          </w:r>
                        </w:p>
                        <w:p w:rsidR="00F617FD" w:rsidRPr="00B568B2" w:rsidRDefault="00B568B2" w:rsidP="00F617FD">
                          <w:pPr>
                            <w:rPr>
                              <w:rFonts w:ascii="Arial" w:hAnsi="Arial" w:cs="Arial"/>
                              <w:sz w:val="18"/>
                              <w:szCs w:val="16"/>
                            </w:rPr>
                          </w:pPr>
                          <w:r>
                            <w:rPr>
                              <w:rFonts w:ascii="Arial" w:hAnsi="Arial" w:cs="Arial"/>
                              <w:sz w:val="18"/>
                              <w:szCs w:val="16"/>
                            </w:rPr>
                            <w:sym w:font="Wingdings" w:char="F038"/>
                          </w:r>
                          <w:r>
                            <w:rPr>
                              <w:rFonts w:ascii="Arial" w:hAnsi="Arial" w:cs="Arial"/>
                              <w:sz w:val="18"/>
                              <w:szCs w:val="16"/>
                            </w:rPr>
                            <w:t xml:space="preserve">  </w:t>
                          </w:r>
                          <w:r w:rsidR="00F617FD" w:rsidRPr="00B568B2">
                            <w:rPr>
                              <w:rFonts w:ascii="Arial" w:hAnsi="Arial" w:cs="Arial"/>
                              <w:sz w:val="18"/>
                              <w:szCs w:val="16"/>
                            </w:rPr>
                            <w:t>www.domain.de</w:t>
                          </w:r>
                        </w:p>
                        <w:p w:rsidR="00F617FD" w:rsidRPr="00F15A41" w:rsidRDefault="00F617FD" w:rsidP="00F617FD">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C3B3" id="Text Box 2" o:spid="_x0000_s1029" type="#_x0000_t202" style="position:absolute;margin-left:78.4pt;margin-top:-24.35pt;width:103.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1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" filled="f" stroked="f">
              <v:textbox>
                <w:txbxContent>
                  <w:p w:rsidR="00F617FD" w:rsidRPr="00B568B2" w:rsidRDefault="00B568B2" w:rsidP="00F617FD">
                    <w:pPr>
                      <w:rPr>
                        <w:rFonts w:ascii="Arial" w:hAnsi="Arial" w:cs="Arial"/>
                        <w:sz w:val="18"/>
                        <w:szCs w:val="16"/>
                      </w:rPr>
                    </w:pPr>
                    <w:r>
                      <w:rPr>
                        <w:rFonts w:ascii="Arial" w:hAnsi="Arial" w:cs="Arial"/>
                        <w:sz w:val="18"/>
                        <w:szCs w:val="16"/>
                      </w:rPr>
                      <w:sym w:font="Wingdings" w:char="F028"/>
                    </w:r>
                    <w:r>
                      <w:rPr>
                        <w:rFonts w:ascii="Arial" w:hAnsi="Arial" w:cs="Arial"/>
                        <w:sz w:val="18"/>
                        <w:szCs w:val="16"/>
                      </w:rPr>
                      <w:t xml:space="preserve"> </w:t>
                    </w:r>
                    <w:r w:rsidR="00F617FD" w:rsidRPr="00B568B2">
                      <w:rPr>
                        <w:rFonts w:ascii="Arial" w:hAnsi="Arial" w:cs="Arial"/>
                        <w:sz w:val="18"/>
                        <w:szCs w:val="16"/>
                      </w:rPr>
                      <w:t>0211 58 249993 8</w:t>
                    </w:r>
                  </w:p>
                  <w:p w:rsidR="00F617FD" w:rsidRPr="00B568B2" w:rsidRDefault="00B568B2" w:rsidP="00F617FD">
                    <w:pPr>
                      <w:rPr>
                        <w:rFonts w:ascii="Arial" w:hAnsi="Arial" w:cs="Arial"/>
                        <w:sz w:val="18"/>
                        <w:szCs w:val="16"/>
                      </w:rPr>
                    </w:pPr>
                    <w:r>
                      <w:rPr>
                        <w:rFonts w:ascii="Arial" w:hAnsi="Arial" w:cs="Arial"/>
                        <w:sz w:val="18"/>
                        <w:szCs w:val="16"/>
                      </w:rPr>
                      <w:sym w:font="Wingdings" w:char="F02A"/>
                    </w:r>
                    <w:r>
                      <w:rPr>
                        <w:rFonts w:ascii="Arial" w:hAnsi="Arial" w:cs="Arial"/>
                        <w:sz w:val="18"/>
                        <w:szCs w:val="16"/>
                      </w:rPr>
                      <w:t xml:space="preserve"> </w:t>
                    </w:r>
                    <w:r w:rsidR="00F617FD" w:rsidRPr="00B568B2">
                      <w:rPr>
                        <w:rFonts w:ascii="Arial" w:hAnsi="Arial" w:cs="Arial"/>
                        <w:sz w:val="18"/>
                        <w:szCs w:val="16"/>
                      </w:rPr>
                      <w:t>info@domain.de</w:t>
                    </w:r>
                  </w:p>
                  <w:p w:rsidR="00F617FD" w:rsidRPr="00B568B2" w:rsidRDefault="00B568B2" w:rsidP="00F617FD">
                    <w:pPr>
                      <w:rPr>
                        <w:rFonts w:ascii="Arial" w:hAnsi="Arial" w:cs="Arial"/>
                        <w:sz w:val="18"/>
                        <w:szCs w:val="16"/>
                      </w:rPr>
                    </w:pPr>
                    <w:r>
                      <w:rPr>
                        <w:rFonts w:ascii="Arial" w:hAnsi="Arial" w:cs="Arial"/>
                        <w:sz w:val="18"/>
                        <w:szCs w:val="16"/>
                      </w:rPr>
                      <w:sym w:font="Wingdings" w:char="F038"/>
                    </w:r>
                    <w:r>
                      <w:rPr>
                        <w:rFonts w:ascii="Arial" w:hAnsi="Arial" w:cs="Arial"/>
                        <w:sz w:val="18"/>
                        <w:szCs w:val="16"/>
                      </w:rPr>
                      <w:t xml:space="preserve">  </w:t>
                    </w:r>
                    <w:r w:rsidR="00F617FD" w:rsidRPr="00B568B2">
                      <w:rPr>
                        <w:rFonts w:ascii="Arial" w:hAnsi="Arial" w:cs="Arial"/>
                        <w:sz w:val="18"/>
                        <w:szCs w:val="16"/>
                      </w:rPr>
                      <w:t>www.domain.de</w:t>
                    </w:r>
                  </w:p>
                  <w:p w:rsidR="00F617FD" w:rsidRPr="00F15A41" w:rsidRDefault="00F617FD" w:rsidP="00F617FD">
                    <w:pPr>
                      <w:rPr>
                        <w:rFonts w:ascii="Arial" w:hAnsi="Arial" w:cs="Arial"/>
                        <w:sz w:val="28"/>
                      </w:rPr>
                    </w:pP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5A09281" wp14:editId="0C214C1D">
              <wp:simplePos x="0" y="0"/>
              <wp:positionH relativeFrom="column">
                <wp:posOffset>-575945</wp:posOffset>
              </wp:positionH>
              <wp:positionV relativeFrom="paragraph">
                <wp:posOffset>-328295</wp:posOffset>
              </wp:positionV>
              <wp:extent cx="1424305" cy="733425"/>
              <wp:effectExtent l="0" t="0" r="0" b="9525"/>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Musterfirma</w:t>
                          </w:r>
                        </w:p>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Inh. Max Mustermann</w:t>
                          </w:r>
                        </w:p>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Musterstraße 12</w:t>
                          </w:r>
                        </w:p>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12345 Musterhausen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9281" id="Text Box 1" o:spid="_x0000_s1030" type="#_x0000_t202" style="position:absolute;margin-left:-45.35pt;margin-top:-25.85pt;width:112.15pt;height:5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v2uAIAAME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" filled="f" stroked="f">
              <v:textbox>
                <w:txbxContent>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Musterfirma</w:t>
                    </w:r>
                  </w:p>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Inh. Max Mustermann</w:t>
                    </w:r>
                  </w:p>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Musterstraße 12</w:t>
                    </w:r>
                  </w:p>
                  <w:p w:rsidR="00F617FD" w:rsidRPr="00B568B2" w:rsidRDefault="00F617FD" w:rsidP="00F617FD">
                    <w:pPr>
                      <w:rPr>
                        <w:rFonts w:ascii="Arial" w:hAnsi="Arial" w:cs="Arial"/>
                        <w:color w:val="FFFFFF" w:themeColor="background1"/>
                        <w:sz w:val="18"/>
                        <w:szCs w:val="16"/>
                      </w:rPr>
                    </w:pPr>
                    <w:r w:rsidRPr="00B568B2">
                      <w:rPr>
                        <w:rFonts w:ascii="Arial" w:hAnsi="Arial" w:cs="Arial"/>
                        <w:color w:val="FFFFFF" w:themeColor="background1"/>
                        <w:sz w:val="18"/>
                        <w:szCs w:val="16"/>
                      </w:rPr>
                      <w:t>12345 Musterhausen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854" w:rsidRDefault="00744854">
      <w:r>
        <w:separator/>
      </w:r>
    </w:p>
  </w:footnote>
  <w:footnote w:type="continuationSeparator" w:id="0">
    <w:p w:rsidR="00744854" w:rsidRDefault="0074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FC" w:rsidRDefault="007A0E68">
    <w:pPr>
      <w:pStyle w:val="Kopfzeile"/>
    </w:pPr>
    <w:r>
      <w:rPr>
        <w:noProof/>
      </w:rPr>
      <w:drawing>
        <wp:anchor distT="0" distB="0" distL="114300" distR="114300" simplePos="0" relativeHeight="251767808" behindDoc="0" locked="0" layoutInCell="1" allowOverlap="1">
          <wp:simplePos x="0" y="0"/>
          <wp:positionH relativeFrom="column">
            <wp:posOffset>3356348</wp:posOffset>
          </wp:positionH>
          <wp:positionV relativeFrom="paragraph">
            <wp:posOffset>-210185</wp:posOffset>
          </wp:positionV>
          <wp:extent cx="3417139" cy="2415199"/>
          <wp:effectExtent l="0" t="0" r="0" b="444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ight-2935944_1920.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3417139" cy="2415199"/>
                  </a:xfrm>
                  <a:prstGeom prst="rect">
                    <a:avLst/>
                  </a:prstGeom>
                </pic:spPr>
              </pic:pic>
            </a:graphicData>
          </a:graphic>
          <wp14:sizeRelH relativeFrom="page">
            <wp14:pctWidth>0</wp14:pctWidth>
          </wp14:sizeRelH>
          <wp14:sizeRelV relativeFrom="page">
            <wp14:pctHeight>0</wp14:pctHeight>
          </wp14:sizeRelV>
        </wp:anchor>
      </w:drawing>
    </w:r>
  </w:p>
  <w:p w:rsidR="009D44FC" w:rsidRDefault="007A0E68">
    <w:pPr>
      <w:pStyle w:val="Kopfzeile"/>
    </w:pPr>
    <w:r>
      <w:rPr>
        <w:noProof/>
      </w:rPr>
      <mc:AlternateContent>
        <mc:Choice Requires="wps">
          <w:drawing>
            <wp:anchor distT="45720" distB="45720" distL="114300" distR="114300" simplePos="0" relativeHeight="251582464" behindDoc="0" locked="0" layoutInCell="1" allowOverlap="1">
              <wp:simplePos x="0" y="0"/>
              <wp:positionH relativeFrom="column">
                <wp:posOffset>-67282</wp:posOffset>
              </wp:positionH>
              <wp:positionV relativeFrom="paragraph">
                <wp:posOffset>64561</wp:posOffset>
              </wp:positionV>
              <wp:extent cx="4189493" cy="666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493" cy="666750"/>
                      </a:xfrm>
                      <a:prstGeom prst="rect">
                        <a:avLst/>
                      </a:prstGeom>
                      <a:noFill/>
                      <a:ln w="9525">
                        <a:noFill/>
                        <a:miter lim="800000"/>
                        <a:headEnd/>
                        <a:tailEnd/>
                      </a:ln>
                    </wps:spPr>
                    <wps:txbx>
                      <w:txbxContent>
                        <w:p w:rsidR="009D44FC" w:rsidRPr="007A0E68" w:rsidRDefault="009D44FC" w:rsidP="00AE1EA6">
                          <w:pPr>
                            <w:jc w:val="center"/>
                            <w:rPr>
                              <w:rFonts w:ascii="Batang" w:eastAsia="Batang" w:hAnsi="Batang"/>
                              <w:b/>
                              <w:sz w:val="46"/>
                              <w:szCs w:val="46"/>
                            </w:rPr>
                          </w:pPr>
                          <w:r w:rsidRPr="007A0E68">
                            <w:rPr>
                              <w:rFonts w:ascii="Batang" w:eastAsia="Batang" w:hAnsi="Batang"/>
                              <w:b/>
                              <w:sz w:val="46"/>
                              <w:szCs w:val="46"/>
                            </w:rPr>
                            <w:t>Musterfirma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3pt;margin-top:5.1pt;width:329.9pt;height:52.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" filled="f" stroked="f">
              <v:textbox>
                <w:txbxContent>
                  <w:p w:rsidR="009D44FC" w:rsidRPr="007A0E68" w:rsidRDefault="009D44FC" w:rsidP="00AE1EA6">
                    <w:pPr>
                      <w:jc w:val="center"/>
                      <w:rPr>
                        <w:rFonts w:ascii="Batang" w:eastAsia="Batang" w:hAnsi="Batang"/>
                        <w:b/>
                        <w:sz w:val="46"/>
                        <w:szCs w:val="46"/>
                      </w:rPr>
                    </w:pPr>
                    <w:r w:rsidRPr="007A0E68">
                      <w:rPr>
                        <w:rFonts w:ascii="Batang" w:eastAsia="Batang" w:hAnsi="Batang"/>
                        <w:b/>
                        <w:sz w:val="46"/>
                        <w:szCs w:val="46"/>
                      </w:rPr>
                      <w:t>Musterfirma GmbH</w:t>
                    </w:r>
                  </w:p>
                </w:txbxContent>
              </v:textbox>
            </v:shape>
          </w:pict>
        </mc:Fallback>
      </mc:AlternateContent>
    </w:r>
  </w:p>
  <w:p w:rsidR="009D44FC" w:rsidRDefault="009D44FC">
    <w:pPr>
      <w:pStyle w:val="Kopfzeile"/>
    </w:pPr>
  </w:p>
  <w:p w:rsidR="009D44FC" w:rsidRDefault="009D44FC">
    <w:pPr>
      <w:pStyle w:val="Kopfzeile"/>
    </w:pPr>
  </w:p>
  <w:p w:rsidR="009D44FC" w:rsidRDefault="009D44FC">
    <w:pPr>
      <w:pStyle w:val="Kopfzeile"/>
    </w:pPr>
  </w:p>
  <w:p w:rsidR="009D44FC" w:rsidRDefault="009D44FC">
    <w:pPr>
      <w:pStyle w:val="Kopfzeile"/>
    </w:pPr>
  </w:p>
  <w:p w:rsidR="00F31B45" w:rsidRDefault="00F31B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49">
      <o:colormru v:ext="edit" colors="#ff9,#ff6,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8"/>
    <w:rsid w:val="00002EED"/>
    <w:rsid w:val="000B0F4A"/>
    <w:rsid w:val="001840B1"/>
    <w:rsid w:val="00202B20"/>
    <w:rsid w:val="0026386D"/>
    <w:rsid w:val="00291D2C"/>
    <w:rsid w:val="00294BE6"/>
    <w:rsid w:val="00323172"/>
    <w:rsid w:val="003A79B1"/>
    <w:rsid w:val="003D6831"/>
    <w:rsid w:val="00490913"/>
    <w:rsid w:val="00492454"/>
    <w:rsid w:val="00582211"/>
    <w:rsid w:val="005A7403"/>
    <w:rsid w:val="005C2008"/>
    <w:rsid w:val="0061582D"/>
    <w:rsid w:val="006655E7"/>
    <w:rsid w:val="006A1EC2"/>
    <w:rsid w:val="00744854"/>
    <w:rsid w:val="007A0E68"/>
    <w:rsid w:val="007A138F"/>
    <w:rsid w:val="008039CC"/>
    <w:rsid w:val="00817C7A"/>
    <w:rsid w:val="008B7D3C"/>
    <w:rsid w:val="00916DC3"/>
    <w:rsid w:val="00952126"/>
    <w:rsid w:val="009D44FC"/>
    <w:rsid w:val="00A15360"/>
    <w:rsid w:val="00A32AFE"/>
    <w:rsid w:val="00A94297"/>
    <w:rsid w:val="00AE1EA6"/>
    <w:rsid w:val="00B2071D"/>
    <w:rsid w:val="00B52FC3"/>
    <w:rsid w:val="00B568B2"/>
    <w:rsid w:val="00BE576F"/>
    <w:rsid w:val="00C20463"/>
    <w:rsid w:val="00C65F41"/>
    <w:rsid w:val="00C9461F"/>
    <w:rsid w:val="00D924A5"/>
    <w:rsid w:val="00DD6A4C"/>
    <w:rsid w:val="00E278C9"/>
    <w:rsid w:val="00F113F8"/>
    <w:rsid w:val="00F31B45"/>
    <w:rsid w:val="00F617FD"/>
    <w:rsid w:val="00F863FF"/>
    <w:rsid w:val="00FC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ff6,yellow"/>
    </o:shapedefaults>
    <o:shapelayout v:ext="edit">
      <o:idmap v:ext="edit" data="1"/>
    </o:shapelayout>
  </w:shapeDefaults>
  <w:decimalSymbol w:val=","/>
  <w:listSeparator w:val=";"/>
  <w14:docId w14:val="653B51D8"/>
  <w15:docId w15:val="{915ECF02-1C3D-489B-A226-D2FF9BC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uiPriority w:val="10"/>
    <w:qFormat/>
    <w:rsid w:val="0049091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0913"/>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F31B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Briefkopf geschäftlich B10</vt:lpstr>
    </vt:vector>
  </TitlesOfParts>
  <Manager>Sejla Memic</Manager>
  <Company>office-lernen.com</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Sejla Memic</dc:creator>
  <cp:keywords>Briefkopf geschäftlich, Office</cp:keywords>
  <cp:lastModifiedBy>Sejla Memic</cp:lastModifiedBy>
  <cp:revision>2</cp:revision>
  <cp:lastPrinted>2018-02-05T21:24:00Z</cp:lastPrinted>
  <dcterms:created xsi:type="dcterms:W3CDTF">2018-02-05T21:27:00Z</dcterms:created>
  <dcterms:modified xsi:type="dcterms:W3CDTF">2018-02-05T21:27:00Z</dcterms:modified>
</cp:coreProperties>
</file>