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8F" w:rsidRPr="00952126" w:rsidRDefault="007A138F">
      <w:pPr>
        <w:jc w:val="right"/>
        <w:rPr>
          <w:rFonts w:ascii="Tahoma" w:hAnsi="Tahoma"/>
          <w:sz w:val="18"/>
          <w:u w:val="single"/>
        </w:rPr>
      </w:pPr>
      <w:bookmarkStart w:id="0" w:name="_GoBack"/>
      <w:bookmarkEnd w:id="0"/>
    </w:p>
    <w:p w:rsidR="008B7D3C" w:rsidRPr="00952126" w:rsidRDefault="008B7D3C" w:rsidP="00002EED">
      <w:pPr>
        <w:pStyle w:val="berschrift2"/>
        <w:ind w:right="-3"/>
        <w:jc w:val="left"/>
        <w:rPr>
          <w:b w:val="0"/>
          <w:sz w:val="12"/>
          <w:u w:val="single"/>
        </w:rPr>
      </w:pPr>
      <w:r w:rsidRPr="00952126">
        <w:rPr>
          <w:b w:val="0"/>
          <w:sz w:val="12"/>
          <w:u w:val="single"/>
        </w:rPr>
        <w:t>Daniel Muster</w:t>
      </w:r>
      <w:r w:rsidR="00C65F41" w:rsidRPr="00952126">
        <w:rPr>
          <w:b w:val="0"/>
          <w:sz w:val="12"/>
          <w:u w:val="single"/>
        </w:rPr>
        <w:t>mann</w:t>
      </w:r>
      <w:r w:rsidRPr="00952126">
        <w:rPr>
          <w:b w:val="0"/>
          <w:sz w:val="12"/>
          <w:u w:val="single"/>
        </w:rPr>
        <w:t xml:space="preserve"> •</w:t>
      </w:r>
      <w:r w:rsidR="00C65F41" w:rsidRPr="00952126">
        <w:rPr>
          <w:b w:val="0"/>
          <w:sz w:val="12"/>
          <w:u w:val="single"/>
        </w:rPr>
        <w:t xml:space="preserve"> Musterstr</w:t>
      </w:r>
      <w:r w:rsidRPr="00952126">
        <w:rPr>
          <w:b w:val="0"/>
          <w:sz w:val="12"/>
          <w:u w:val="single"/>
        </w:rPr>
        <w:t xml:space="preserve"> 1</w:t>
      </w:r>
      <w:r w:rsidR="00C65F41" w:rsidRPr="00952126">
        <w:rPr>
          <w:b w:val="0"/>
          <w:sz w:val="12"/>
          <w:u w:val="single"/>
        </w:rPr>
        <w:t>11 • 55555 Musterort</w:t>
      </w:r>
    </w:p>
    <w:p w:rsidR="008B7D3C" w:rsidRDefault="008B7D3C">
      <w:pPr>
        <w:ind w:right="-3"/>
        <w:rPr>
          <w:rFonts w:ascii="Tahoma" w:hAnsi="Tahoma"/>
          <w:sz w:val="20"/>
        </w:rPr>
      </w:pPr>
    </w:p>
    <w:p w:rsidR="008B7D3C" w:rsidRPr="00F31B45" w:rsidRDefault="008B7D3C">
      <w:pPr>
        <w:ind w:right="-3"/>
        <w:rPr>
          <w:rFonts w:asciiTheme="majorHAnsi" w:hAnsiTheme="majorHAnsi"/>
          <w:szCs w:val="24"/>
        </w:rPr>
      </w:pPr>
      <w:r w:rsidRPr="00F31B45">
        <w:rPr>
          <w:rFonts w:asciiTheme="majorHAnsi" w:hAnsiTheme="majorHAnsi"/>
          <w:szCs w:val="24"/>
        </w:rPr>
        <w:t>Im- &amp; Export GmbH &amp; Co. KG</w:t>
      </w:r>
    </w:p>
    <w:p w:rsidR="008B7D3C" w:rsidRPr="00F31B45" w:rsidRDefault="008B7D3C">
      <w:pPr>
        <w:ind w:right="-3"/>
        <w:rPr>
          <w:rFonts w:asciiTheme="majorHAnsi" w:hAnsiTheme="majorHAnsi"/>
          <w:szCs w:val="24"/>
        </w:rPr>
      </w:pPr>
      <w:r w:rsidRPr="00F31B45">
        <w:rPr>
          <w:rFonts w:asciiTheme="majorHAnsi" w:hAnsiTheme="majorHAnsi"/>
          <w:szCs w:val="24"/>
        </w:rPr>
        <w:t>z. Hd. Frau Sabine Müller</w:t>
      </w:r>
    </w:p>
    <w:p w:rsidR="008B7D3C" w:rsidRPr="00F31B45" w:rsidRDefault="00002EED">
      <w:pPr>
        <w:ind w:right="-3"/>
        <w:rPr>
          <w:rFonts w:asciiTheme="majorHAnsi" w:hAnsiTheme="majorHAnsi"/>
          <w:szCs w:val="24"/>
        </w:rPr>
      </w:pPr>
      <w:r w:rsidRPr="00F31B45">
        <w:rPr>
          <w:rFonts w:asciiTheme="majorHAnsi" w:hAnsiTheme="majorHAnsi"/>
          <w:szCs w:val="24"/>
        </w:rPr>
        <w:t>Gewerbestraße 111</w:t>
      </w:r>
    </w:p>
    <w:p w:rsidR="00323172" w:rsidRDefault="00002EED" w:rsidP="00323172">
      <w:pPr>
        <w:ind w:right="-3"/>
        <w:rPr>
          <w:rFonts w:asciiTheme="majorHAnsi" w:hAnsiTheme="majorHAnsi"/>
          <w:szCs w:val="24"/>
        </w:rPr>
      </w:pPr>
      <w:r w:rsidRPr="00F31B45">
        <w:rPr>
          <w:rFonts w:asciiTheme="majorHAnsi" w:hAnsiTheme="majorHAnsi"/>
          <w:szCs w:val="24"/>
        </w:rPr>
        <w:t>11111 Ort</w:t>
      </w:r>
    </w:p>
    <w:p w:rsidR="008B7D3C" w:rsidRPr="00F31B45" w:rsidRDefault="00B52FC3" w:rsidP="00323172">
      <w:pPr>
        <w:ind w:right="-3"/>
        <w:jc w:val="right"/>
        <w:rPr>
          <w:rFonts w:asciiTheme="majorHAnsi" w:hAnsiTheme="majorHAnsi"/>
          <w:szCs w:val="24"/>
        </w:rPr>
      </w:pPr>
      <w:r w:rsidRPr="00F31B45">
        <w:rPr>
          <w:rFonts w:asciiTheme="majorHAnsi" w:hAnsiTheme="majorHAnsi"/>
          <w:szCs w:val="24"/>
        </w:rPr>
        <w:fldChar w:fldCharType="begin"/>
      </w:r>
      <w:r w:rsidRPr="00F31B45">
        <w:rPr>
          <w:rFonts w:asciiTheme="majorHAnsi" w:hAnsiTheme="majorHAnsi"/>
          <w:szCs w:val="24"/>
        </w:rPr>
        <w:instrText xml:space="preserve"> TIME \@ "d. MMMM yyyy" </w:instrText>
      </w:r>
      <w:r w:rsidRPr="00F31B45">
        <w:rPr>
          <w:rFonts w:asciiTheme="majorHAnsi" w:hAnsiTheme="majorHAnsi"/>
          <w:szCs w:val="24"/>
        </w:rPr>
        <w:fldChar w:fldCharType="separate"/>
      </w:r>
      <w:r w:rsidR="00BE576F">
        <w:rPr>
          <w:rFonts w:asciiTheme="majorHAnsi" w:hAnsiTheme="majorHAnsi"/>
          <w:noProof/>
          <w:szCs w:val="24"/>
        </w:rPr>
        <w:t>5. Februar 2018</w:t>
      </w:r>
      <w:r w:rsidRPr="00F31B45">
        <w:rPr>
          <w:rFonts w:asciiTheme="majorHAnsi" w:hAnsiTheme="majorHAnsi"/>
          <w:szCs w:val="24"/>
        </w:rPr>
        <w:fldChar w:fldCharType="end"/>
      </w:r>
    </w:p>
    <w:p w:rsidR="008B7D3C" w:rsidRPr="00F31B45" w:rsidRDefault="008B7D3C">
      <w:pPr>
        <w:ind w:right="-3"/>
        <w:rPr>
          <w:rFonts w:asciiTheme="majorHAnsi" w:hAnsiTheme="majorHAnsi"/>
          <w:szCs w:val="24"/>
        </w:rPr>
      </w:pPr>
    </w:p>
    <w:p w:rsidR="008B7D3C" w:rsidRPr="00F31B45" w:rsidRDefault="008B7D3C" w:rsidP="00916DC3">
      <w:pPr>
        <w:ind w:right="-3"/>
        <w:rPr>
          <w:rFonts w:asciiTheme="majorHAnsi" w:hAnsiTheme="majorHAnsi"/>
          <w:szCs w:val="24"/>
        </w:rPr>
      </w:pPr>
    </w:p>
    <w:p w:rsidR="008B7D3C" w:rsidRPr="00F31B45" w:rsidRDefault="008B7D3C" w:rsidP="00B2071D">
      <w:pPr>
        <w:rPr>
          <w:rFonts w:asciiTheme="majorHAnsi" w:hAnsiTheme="majorHAnsi"/>
          <w:szCs w:val="24"/>
        </w:rPr>
      </w:pPr>
    </w:p>
    <w:p w:rsidR="00B2071D" w:rsidRPr="00F31B45" w:rsidRDefault="00B2071D" w:rsidP="00B2071D">
      <w:pPr>
        <w:rPr>
          <w:rFonts w:asciiTheme="majorHAnsi" w:hAnsiTheme="majorHAnsi"/>
          <w:szCs w:val="24"/>
        </w:rPr>
      </w:pPr>
    </w:p>
    <w:p w:rsidR="00B2071D" w:rsidRPr="00F31B45" w:rsidRDefault="00B2071D" w:rsidP="00B2071D">
      <w:pPr>
        <w:rPr>
          <w:rFonts w:asciiTheme="majorHAnsi" w:hAnsiTheme="majorHAnsi"/>
          <w:szCs w:val="24"/>
        </w:rPr>
      </w:pPr>
    </w:p>
    <w:p w:rsidR="008B7D3C" w:rsidRPr="00F31B45" w:rsidRDefault="008B7D3C" w:rsidP="00F31B45">
      <w:pPr>
        <w:rPr>
          <w:rFonts w:asciiTheme="majorHAnsi" w:hAnsiTheme="majorHAnsi"/>
          <w:b/>
          <w:szCs w:val="24"/>
        </w:rPr>
      </w:pPr>
      <w:r w:rsidRPr="00F31B45">
        <w:rPr>
          <w:rFonts w:asciiTheme="majorHAnsi" w:hAnsiTheme="majorHAnsi"/>
          <w:b/>
          <w:sz w:val="28"/>
          <w:szCs w:val="24"/>
        </w:rPr>
        <w:t xml:space="preserve">Betreff </w:t>
      </w:r>
      <w:r w:rsidRPr="00F31B45">
        <w:rPr>
          <w:rFonts w:asciiTheme="majorHAnsi" w:hAnsiTheme="majorHAnsi"/>
          <w:b/>
          <w:szCs w:val="24"/>
        </w:rPr>
        <w:br/>
      </w:r>
    </w:p>
    <w:p w:rsidR="008B7D3C" w:rsidRPr="00F31B45" w:rsidRDefault="008B7D3C" w:rsidP="00B2071D">
      <w:pPr>
        <w:rPr>
          <w:rFonts w:asciiTheme="majorHAnsi" w:hAnsiTheme="majorHAnsi"/>
          <w:szCs w:val="24"/>
        </w:rPr>
      </w:pPr>
    </w:p>
    <w:p w:rsidR="008B7D3C" w:rsidRPr="00F31B45" w:rsidRDefault="00A15360" w:rsidP="00B2071D">
      <w:pPr>
        <w:rPr>
          <w:rFonts w:asciiTheme="majorHAnsi" w:hAnsiTheme="majorHAnsi"/>
          <w:szCs w:val="24"/>
        </w:rPr>
      </w:pPr>
      <w:r w:rsidRPr="00F31B45">
        <w:rPr>
          <w:rFonts w:asciiTheme="majorHAnsi" w:hAnsiTheme="majorHAnsi"/>
          <w:szCs w:val="24"/>
        </w:rPr>
        <w:t>Sehr geehrte Frau Mustermann,</w:t>
      </w:r>
    </w:p>
    <w:p w:rsidR="008B7D3C" w:rsidRPr="00F31B45" w:rsidRDefault="008B7D3C" w:rsidP="00B2071D">
      <w:pPr>
        <w:rPr>
          <w:rFonts w:asciiTheme="majorHAnsi" w:hAnsiTheme="majorHAnsi"/>
          <w:szCs w:val="24"/>
        </w:rPr>
      </w:pPr>
    </w:p>
    <w:p w:rsidR="00F31B45" w:rsidRPr="00F31B45" w:rsidRDefault="00F31B45" w:rsidP="00B2071D">
      <w:pPr>
        <w:rPr>
          <w:rFonts w:asciiTheme="majorHAnsi" w:hAnsiTheme="majorHAnsi"/>
          <w:szCs w:val="24"/>
          <w:lang w:val="en-US"/>
        </w:rPr>
      </w:pPr>
      <w:r w:rsidRPr="00F31B45">
        <w:rPr>
          <w:rFonts w:asciiTheme="majorHAnsi" w:hAnsiTheme="majorHAnsi"/>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31B45" w:rsidRPr="00F31B45" w:rsidRDefault="00F31B45" w:rsidP="00B2071D">
      <w:pPr>
        <w:rPr>
          <w:rFonts w:asciiTheme="majorHAnsi" w:hAnsiTheme="majorHAnsi"/>
          <w:szCs w:val="24"/>
          <w:lang w:val="en-US"/>
        </w:rPr>
      </w:pPr>
    </w:p>
    <w:p w:rsidR="00F31B45" w:rsidRPr="00F31B45" w:rsidRDefault="00F31B45" w:rsidP="00B2071D">
      <w:pPr>
        <w:rPr>
          <w:rFonts w:asciiTheme="majorHAnsi" w:hAnsiTheme="majorHAnsi"/>
          <w:szCs w:val="24"/>
          <w:lang w:val="en-US"/>
        </w:rPr>
      </w:pPr>
      <w:r w:rsidRPr="00F31B45">
        <w:rPr>
          <w:rFonts w:asciiTheme="majorHAnsi" w:hAnsiTheme="majorHAnsi"/>
          <w:szCs w:val="24"/>
          <w:lang w:val="en-US"/>
        </w:rPr>
        <w:t xml:space="preserve">Lorem ipsum dolor sit amet, consetetur sadipscing elitr, sed diam nonumy eirmod tempor invidunt ut labore et dolore magna aliquyam erat, sed diam voluptua. </w:t>
      </w:r>
    </w:p>
    <w:p w:rsidR="00F31B45" w:rsidRPr="00F31B45" w:rsidRDefault="00F31B45" w:rsidP="00B2071D">
      <w:pPr>
        <w:rPr>
          <w:rFonts w:asciiTheme="majorHAnsi" w:hAnsiTheme="majorHAnsi"/>
          <w:szCs w:val="24"/>
          <w:lang w:val="en-US"/>
        </w:rPr>
      </w:pPr>
    </w:p>
    <w:p w:rsidR="00F31B45" w:rsidRPr="00F31B45" w:rsidRDefault="00F31B45" w:rsidP="00B2071D">
      <w:pPr>
        <w:rPr>
          <w:rFonts w:asciiTheme="majorHAnsi" w:hAnsiTheme="majorHAnsi"/>
          <w:szCs w:val="24"/>
          <w:lang w:val="en-US"/>
        </w:rPr>
      </w:pPr>
      <w:r w:rsidRPr="00F31B45">
        <w:rPr>
          <w:rFonts w:asciiTheme="majorHAnsi" w:hAnsiTheme="majorHAnsi"/>
          <w:szCs w:val="24"/>
          <w:lang w:val="en-US"/>
        </w:rPr>
        <w:t>At vero eos et accusam et justo duo dolores et ea rebum. Stet clita kasd gubergren, no sea takimata sanctus est Lorem ipsum dolor sit amet.</w:t>
      </w:r>
    </w:p>
    <w:p w:rsidR="00B2071D" w:rsidRPr="00F31B45" w:rsidRDefault="00B2071D" w:rsidP="00B2071D">
      <w:pPr>
        <w:rPr>
          <w:rFonts w:asciiTheme="majorHAnsi" w:hAnsiTheme="majorHAnsi"/>
          <w:szCs w:val="24"/>
          <w:lang w:val="en-US"/>
        </w:rPr>
      </w:pPr>
    </w:p>
    <w:p w:rsidR="008B7D3C" w:rsidRPr="00F31B45" w:rsidRDefault="008B7D3C" w:rsidP="00B2071D">
      <w:pPr>
        <w:rPr>
          <w:rFonts w:asciiTheme="majorHAnsi" w:hAnsiTheme="majorHAnsi"/>
          <w:szCs w:val="24"/>
          <w:lang w:val="en-US"/>
        </w:rPr>
      </w:pPr>
    </w:p>
    <w:p w:rsidR="008B7D3C" w:rsidRPr="00F31B45" w:rsidRDefault="008B7D3C" w:rsidP="00B2071D">
      <w:pPr>
        <w:rPr>
          <w:rFonts w:asciiTheme="majorHAnsi" w:hAnsiTheme="majorHAnsi"/>
          <w:szCs w:val="24"/>
        </w:rPr>
      </w:pPr>
      <w:r w:rsidRPr="00F31B45">
        <w:rPr>
          <w:rFonts w:asciiTheme="majorHAnsi" w:hAnsiTheme="majorHAnsi"/>
          <w:szCs w:val="24"/>
        </w:rPr>
        <w:t>Mit freundlichen Grüßen</w:t>
      </w:r>
    </w:p>
    <w:p w:rsidR="008B7D3C" w:rsidRPr="00F31B45" w:rsidRDefault="008B7D3C" w:rsidP="00B2071D">
      <w:pPr>
        <w:rPr>
          <w:rFonts w:asciiTheme="majorHAnsi" w:hAnsiTheme="majorHAnsi"/>
          <w:szCs w:val="24"/>
        </w:rPr>
      </w:pPr>
    </w:p>
    <w:p w:rsidR="008B7D3C" w:rsidRDefault="008B7D3C" w:rsidP="00B2071D">
      <w:pPr>
        <w:rPr>
          <w:rFonts w:asciiTheme="majorHAnsi" w:hAnsiTheme="majorHAnsi"/>
          <w:szCs w:val="24"/>
        </w:rPr>
      </w:pPr>
    </w:p>
    <w:p w:rsidR="00F31B45" w:rsidRPr="00F31B45" w:rsidRDefault="00F31B45" w:rsidP="00B2071D">
      <w:pPr>
        <w:rPr>
          <w:rFonts w:asciiTheme="majorHAnsi" w:hAnsiTheme="majorHAnsi"/>
          <w:szCs w:val="24"/>
        </w:rPr>
      </w:pPr>
    </w:p>
    <w:p w:rsidR="008B7D3C" w:rsidRPr="00F31B45" w:rsidRDefault="008B7D3C" w:rsidP="00B2071D">
      <w:pPr>
        <w:rPr>
          <w:rFonts w:asciiTheme="majorHAnsi" w:hAnsiTheme="majorHAnsi"/>
          <w:szCs w:val="24"/>
        </w:rPr>
      </w:pPr>
      <w:r w:rsidRPr="00F31B45">
        <w:rPr>
          <w:rFonts w:asciiTheme="majorHAnsi" w:hAnsiTheme="majorHAnsi"/>
          <w:szCs w:val="24"/>
        </w:rPr>
        <w:t>Daniel Muster</w:t>
      </w:r>
      <w:r w:rsidR="00A15360" w:rsidRPr="00F31B45">
        <w:rPr>
          <w:rFonts w:asciiTheme="majorHAnsi" w:hAnsiTheme="majorHAnsi"/>
          <w:szCs w:val="24"/>
        </w:rPr>
        <w:t>mann</w:t>
      </w:r>
    </w:p>
    <w:p w:rsidR="00323172" w:rsidRPr="00323172" w:rsidRDefault="008B7D3C" w:rsidP="00323172">
      <w:pPr>
        <w:rPr>
          <w:rFonts w:asciiTheme="majorHAnsi" w:hAnsiTheme="majorHAnsi"/>
          <w:szCs w:val="24"/>
        </w:rPr>
      </w:pPr>
      <w:r w:rsidRPr="00F31B45">
        <w:rPr>
          <w:rFonts w:asciiTheme="majorHAnsi" w:hAnsiTheme="majorHAnsi"/>
          <w:szCs w:val="24"/>
        </w:rPr>
        <w:t>Musterfirma</w:t>
      </w:r>
    </w:p>
    <w:p w:rsidR="00323172" w:rsidRPr="00323172" w:rsidRDefault="00323172" w:rsidP="00323172"/>
    <w:p w:rsidR="00323172" w:rsidRPr="00323172" w:rsidRDefault="00323172" w:rsidP="00323172"/>
    <w:p w:rsidR="00323172" w:rsidRPr="00323172" w:rsidRDefault="00323172" w:rsidP="00323172"/>
    <w:p w:rsidR="00323172" w:rsidRPr="00323172" w:rsidRDefault="00323172" w:rsidP="00323172"/>
    <w:p w:rsidR="00323172" w:rsidRDefault="00323172" w:rsidP="00323172"/>
    <w:p w:rsidR="008B7D3C" w:rsidRPr="00323172" w:rsidRDefault="008B7D3C" w:rsidP="00323172"/>
    <w:sectPr w:rsidR="008B7D3C" w:rsidRPr="00323172" w:rsidSect="00323172">
      <w:headerReference w:type="default" r:id="rId6"/>
      <w:footerReference w:type="default" r:id="rId7"/>
      <w:pgSz w:w="11906" w:h="16838" w:code="9"/>
      <w:pgMar w:top="1417" w:right="1417" w:bottom="1134" w:left="1417" w:header="568" w:footer="10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02" w:rsidRDefault="00416F02">
      <w:r>
        <w:separator/>
      </w:r>
    </w:p>
  </w:endnote>
  <w:endnote w:type="continuationSeparator" w:id="0">
    <w:p w:rsidR="00416F02" w:rsidRDefault="004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3C" w:rsidRPr="00F617FD" w:rsidRDefault="00F617FD" w:rsidP="00F617FD">
    <w:pPr>
      <w:pStyle w:val="Fuzeile"/>
    </w:pPr>
    <w:r>
      <w:rPr>
        <w:noProof/>
      </w:rPr>
      <mc:AlternateContent>
        <mc:Choice Requires="wps">
          <w:drawing>
            <wp:anchor distT="0" distB="0" distL="114300" distR="114300" simplePos="0" relativeHeight="251740160" behindDoc="0" locked="0" layoutInCell="1" allowOverlap="1" wp14:anchorId="08CC761D" wp14:editId="26DBE3CB">
              <wp:simplePos x="0" y="0"/>
              <wp:positionH relativeFrom="column">
                <wp:posOffset>4565872</wp:posOffset>
              </wp:positionH>
              <wp:positionV relativeFrom="paragraph">
                <wp:posOffset>-9525</wp:posOffset>
              </wp:positionV>
              <wp:extent cx="1371600" cy="80010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Steuer-Nr.: 12345613</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Finanzamt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761D" id="_x0000_t202" coordsize="21600,21600" o:spt="202" path="m,l,21600r21600,l21600,xe">
              <v:stroke joinstyle="miter"/>
              <v:path gradientshapeok="t" o:connecttype="rect"/>
            </v:shapetype>
            <v:shape id="Text Box 4" o:spid="_x0000_s1027" type="#_x0000_t202" style="position:absolute;margin-left:359.5pt;margin-top:-.75pt;width:108pt;height: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8uA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" filled="f" stroked="f">
              <v:textbo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Steuer-Nr.: 12345613</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Finanzamt Köln</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3730A47" wp14:editId="0F5E0EDA">
              <wp:simplePos x="0" y="0"/>
              <wp:positionH relativeFrom="column">
                <wp:posOffset>2924175</wp:posOffset>
              </wp:positionH>
              <wp:positionV relativeFrom="paragraph">
                <wp:posOffset>0</wp:posOffset>
              </wp:positionV>
              <wp:extent cx="1714500" cy="8001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Volksbank Köln</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BLZ: 123 4948 29</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KTO: 12345672</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KTO Inh.: Max Mustermann</w:t>
                          </w:r>
                        </w:p>
                        <w:p w:rsidR="00F617FD" w:rsidRPr="009A1985" w:rsidRDefault="00F617FD" w:rsidP="00F617FD">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0A47" id="Text Box 3" o:spid="_x0000_s1028" type="#_x0000_t202" style="position:absolute;margin-left:230.25pt;margin-top:0;width:135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Y/uA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" filled="f" stroked="f">
              <v:textbo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Volksbank Köln</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BLZ: 123 4948 29</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KTO: 12345672</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KTO Inh.: Max Mustermann</w:t>
                    </w:r>
                  </w:p>
                  <w:p w:rsidR="00F617FD" w:rsidRPr="009A1985" w:rsidRDefault="00F617FD" w:rsidP="00F617FD">
                    <w:pPr>
                      <w:rPr>
                        <w:rFonts w:ascii="Arial" w:hAnsi="Arial" w:cs="Arial"/>
                        <w:sz w:val="28"/>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261DC3B3" wp14:editId="5EE97541">
              <wp:simplePos x="0" y="0"/>
              <wp:positionH relativeFrom="column">
                <wp:posOffset>1358531</wp:posOffset>
              </wp:positionH>
              <wp:positionV relativeFrom="paragraph">
                <wp:posOffset>0</wp:posOffset>
              </wp:positionV>
              <wp:extent cx="1828800" cy="8001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Tel.: 0211 58 249993 8</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E-Mail: info@domain.de</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Internet: www.domain.de</w:t>
                          </w:r>
                        </w:p>
                        <w:p w:rsidR="00F617FD" w:rsidRPr="00F15A41" w:rsidRDefault="00F617FD" w:rsidP="00F617FD">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C3B3" id="Text Box 2" o:spid="_x0000_s1029" type="#_x0000_t202" style="position:absolute;margin-left:106.95pt;margin-top:0;width:2in;height: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kitg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" filled="f" stroked="f">
              <v:textbo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Tel.: 0211 58 249993 8</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E-Mail: info@domain.de</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Internet: www.domain.de</w:t>
                    </w:r>
                  </w:p>
                  <w:p w:rsidR="00F617FD" w:rsidRPr="00F15A41" w:rsidRDefault="00F617FD" w:rsidP="00F617FD">
                    <w:pPr>
                      <w:rPr>
                        <w:rFonts w:ascii="Arial" w:hAnsi="Arial" w:cs="Arial"/>
                        <w:sz w:val="28"/>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5A09281" wp14:editId="0C214C1D">
              <wp:simplePos x="0" y="0"/>
              <wp:positionH relativeFrom="column">
                <wp:posOffset>0</wp:posOffset>
              </wp:positionH>
              <wp:positionV relativeFrom="paragraph">
                <wp:posOffset>0</wp:posOffset>
              </wp:positionV>
              <wp:extent cx="1424305" cy="80010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Musterfirma</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Inh. Max Mustermann</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Musterstraße 12</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12345 Musterhausen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9281" id="Text Box 1" o:spid="_x0000_s1030" type="#_x0000_t202" style="position:absolute;margin-left:0;margin-top:0;width:112.15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BuQIAAME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" filled="f" stroked="f">
              <v:textbox>
                <w:txbxContent>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Musterfirma</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Inh. Max Mustermann</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Musterstraße 12</w:t>
                    </w:r>
                  </w:p>
                  <w:p w:rsidR="00F617FD" w:rsidRPr="00F617FD" w:rsidRDefault="00F617FD" w:rsidP="00F617FD">
                    <w:pPr>
                      <w:rPr>
                        <w:rFonts w:ascii="Arial" w:hAnsi="Arial" w:cs="Arial"/>
                        <w:color w:val="808080" w:themeColor="background1" w:themeShade="80"/>
                        <w:sz w:val="18"/>
                        <w:szCs w:val="16"/>
                      </w:rPr>
                    </w:pPr>
                    <w:r w:rsidRPr="00F617FD">
                      <w:rPr>
                        <w:rFonts w:ascii="Arial" w:hAnsi="Arial" w:cs="Arial"/>
                        <w:color w:val="808080" w:themeColor="background1" w:themeShade="80"/>
                        <w:sz w:val="18"/>
                        <w:szCs w:val="16"/>
                      </w:rPr>
                      <w:t>12345 Musterhausen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02" w:rsidRDefault="00416F02">
      <w:r>
        <w:separator/>
      </w:r>
    </w:p>
  </w:footnote>
  <w:footnote w:type="continuationSeparator" w:id="0">
    <w:p w:rsidR="00416F02" w:rsidRDefault="0041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FC" w:rsidRDefault="00F617FD">
    <w:pPr>
      <w:pStyle w:val="Kopfzeile"/>
    </w:pPr>
    <w:r w:rsidRPr="00490913">
      <w:rPr>
        <w:noProof/>
        <w:sz w:val="48"/>
      </w:rPr>
      <mc:AlternateContent>
        <mc:Choice Requires="wpg">
          <w:drawing>
            <wp:anchor distT="0" distB="0" distL="114300" distR="114300" simplePos="0" relativeHeight="251704320" behindDoc="0" locked="0" layoutInCell="1" allowOverlap="1" wp14:anchorId="1F49B6D8" wp14:editId="69F83137">
              <wp:simplePos x="0" y="0"/>
              <wp:positionH relativeFrom="column">
                <wp:posOffset>3400425</wp:posOffset>
              </wp:positionH>
              <wp:positionV relativeFrom="paragraph">
                <wp:posOffset>-55880</wp:posOffset>
              </wp:positionV>
              <wp:extent cx="1238250" cy="266700"/>
              <wp:effectExtent l="0" t="0" r="0" b="0"/>
              <wp:wrapNone/>
              <wp:docPr id="1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66700"/>
                        <a:chOff x="1368" y="983"/>
                        <a:chExt cx="1548" cy="420"/>
                      </a:xfrm>
                      <a:solidFill>
                        <a:schemeClr val="accent6">
                          <a:lumMod val="50000"/>
                        </a:schemeClr>
                      </a:solidFill>
                    </wpg:grpSpPr>
                    <wps:wsp>
                      <wps:cNvPr id="14" name="Rectangle 39"/>
                      <wps:cNvSpPr>
                        <a:spLocks noChangeArrowheads="1"/>
                      </wps:cNvSpPr>
                      <wps:spPr bwMode="auto">
                        <a:xfrm>
                          <a:off x="1368" y="983"/>
                          <a:ext cx="420" cy="420"/>
                        </a:xfrm>
                        <a:prstGeom prst="rect">
                          <a:avLst/>
                        </a:prstGeom>
                        <a:solidFill>
                          <a:schemeClr val="accent1">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0"/>
                      <wps:cNvSpPr>
                        <a:spLocks noChangeArrowheads="1"/>
                      </wps:cNvSpPr>
                      <wps:spPr bwMode="auto">
                        <a:xfrm>
                          <a:off x="1920" y="983"/>
                          <a:ext cx="420" cy="4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1"/>
                      <wps:cNvSpPr>
                        <a:spLocks noChangeArrowheads="1"/>
                      </wps:cNvSpPr>
                      <wps:spPr bwMode="auto">
                        <a:xfrm>
                          <a:off x="2496" y="983"/>
                          <a:ext cx="420" cy="4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A7F56" id="Group 42" o:spid="_x0000_s1026" style="position:absolute;margin-left:267.75pt;margin-top:-4.4pt;width:97.5pt;height:21pt;z-index:251704320" coordorigin="1368,983" coordsize="15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">
              <v:rect id="Rectangle 39" o:spid="_x0000_s1027" style="position:absolute;left:1368;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" fillcolor="#243f60 [1604]" stroked="f"/>
              <v:rect id="Rectangle 40" o:spid="_x0000_s1028" style="position:absolute;left:1920;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" fillcolor="#95b3d7 [1940]" stroked="f"/>
              <v:rect id="Rectangle 41" o:spid="_x0000_s1029" style="position:absolute;left:2496;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" fillcolor="#dbe5f1 [660]" stroked="f"/>
            </v:group>
          </w:pict>
        </mc:Fallback>
      </mc:AlternateContent>
    </w:r>
    <w:r w:rsidRPr="00490913">
      <w:rPr>
        <w:noProof/>
        <w:sz w:val="48"/>
      </w:rPr>
      <mc:AlternateContent>
        <mc:Choice Requires="wpg">
          <w:drawing>
            <wp:anchor distT="0" distB="0" distL="114300" distR="114300" simplePos="0" relativeHeight="251720704" behindDoc="0" locked="0" layoutInCell="1" allowOverlap="1" wp14:anchorId="3B037A76" wp14:editId="0F7DD0F8">
              <wp:simplePos x="0" y="0"/>
              <wp:positionH relativeFrom="column">
                <wp:posOffset>4781550</wp:posOffset>
              </wp:positionH>
              <wp:positionV relativeFrom="paragraph">
                <wp:posOffset>-57785</wp:posOffset>
              </wp:positionV>
              <wp:extent cx="1238250" cy="266700"/>
              <wp:effectExtent l="0" t="0" r="0" b="0"/>
              <wp:wrapNone/>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66700"/>
                        <a:chOff x="1368" y="983"/>
                        <a:chExt cx="1548" cy="420"/>
                      </a:xfrm>
                      <a:solidFill>
                        <a:schemeClr val="accent6">
                          <a:lumMod val="50000"/>
                        </a:schemeClr>
                      </a:solidFill>
                    </wpg:grpSpPr>
                    <wps:wsp>
                      <wps:cNvPr id="18" name="Rectangle 39"/>
                      <wps:cNvSpPr>
                        <a:spLocks noChangeArrowheads="1"/>
                      </wps:cNvSpPr>
                      <wps:spPr bwMode="auto">
                        <a:xfrm>
                          <a:off x="1368" y="983"/>
                          <a:ext cx="420" cy="4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0"/>
                      <wps:cNvSpPr>
                        <a:spLocks noChangeArrowheads="1"/>
                      </wps:cNvSpPr>
                      <wps:spPr bwMode="auto">
                        <a:xfrm>
                          <a:off x="1920" y="983"/>
                          <a:ext cx="420" cy="420"/>
                        </a:xfrm>
                        <a:prstGeom prst="rect">
                          <a:avLst/>
                        </a:prstGeom>
                        <a:solidFill>
                          <a:schemeClr val="accent6">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1"/>
                      <wps:cNvSpPr>
                        <a:spLocks noChangeArrowheads="1"/>
                      </wps:cNvSpPr>
                      <wps:spPr bwMode="auto">
                        <a:xfrm>
                          <a:off x="2496" y="983"/>
                          <a:ext cx="420" cy="4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64F88" id="Group 42" o:spid="_x0000_s1026" style="position:absolute;margin-left:376.5pt;margin-top:-4.55pt;width:97.5pt;height:21pt;z-index:251720704" coordorigin="1368,983" coordsize="15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">
              <v:rect id="Rectangle 39" o:spid="_x0000_s1027" style="position:absolute;left:1368;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40" o:spid="_x0000_s1028" style="position:absolute;left:1920;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" fillcolor="#e36c0a [2409]" stroked="f"/>
              <v:rect id="Rectangle 41" o:spid="_x0000_s1029" style="position:absolute;left:2496;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" fillcolor="#fabf8f [1945]" stroked="f"/>
            </v:group>
          </w:pict>
        </mc:Fallback>
      </mc:AlternateContent>
    </w:r>
    <w:r w:rsidRPr="00490913">
      <w:rPr>
        <w:noProof/>
        <w:sz w:val="48"/>
      </w:rPr>
      <mc:AlternateContent>
        <mc:Choice Requires="wpg">
          <w:drawing>
            <wp:anchor distT="0" distB="0" distL="114300" distR="114300" simplePos="0" relativeHeight="251598848" behindDoc="0" locked="0" layoutInCell="1" allowOverlap="1" wp14:anchorId="6A0BC0DA" wp14:editId="5FF2694C">
              <wp:simplePos x="0" y="0"/>
              <wp:positionH relativeFrom="column">
                <wp:posOffset>-713105</wp:posOffset>
              </wp:positionH>
              <wp:positionV relativeFrom="paragraph">
                <wp:posOffset>-66040</wp:posOffset>
              </wp:positionV>
              <wp:extent cx="1238250" cy="266700"/>
              <wp:effectExtent l="0" t="0" r="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66700"/>
                        <a:chOff x="1368" y="983"/>
                        <a:chExt cx="1548" cy="420"/>
                      </a:xfrm>
                      <a:solidFill>
                        <a:schemeClr val="accent1">
                          <a:lumMod val="50000"/>
                        </a:schemeClr>
                      </a:solidFill>
                    </wpg:grpSpPr>
                    <wps:wsp>
                      <wps:cNvPr id="2" name="Rectangle 39"/>
                      <wps:cNvSpPr>
                        <a:spLocks noChangeArrowheads="1"/>
                      </wps:cNvSpPr>
                      <wps:spPr bwMode="auto">
                        <a:xfrm>
                          <a:off x="1368" y="983"/>
                          <a:ext cx="420" cy="420"/>
                        </a:xfrm>
                        <a:prstGeom prst="rect">
                          <a:avLst/>
                        </a:prstGeom>
                        <a:solidFill>
                          <a:schemeClr val="accent5">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0"/>
                      <wps:cNvSpPr>
                        <a:spLocks noChangeArrowheads="1"/>
                      </wps:cNvSpPr>
                      <wps:spPr bwMode="auto">
                        <a:xfrm>
                          <a:off x="1920" y="983"/>
                          <a:ext cx="420" cy="420"/>
                        </a:xfrm>
                        <a:prstGeom prst="rect">
                          <a:avLst/>
                        </a:prstGeom>
                        <a:solidFill>
                          <a:schemeClr val="accent5">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1"/>
                      <wps:cNvSpPr>
                        <a:spLocks noChangeArrowheads="1"/>
                      </wps:cNvSpPr>
                      <wps:spPr bwMode="auto">
                        <a:xfrm>
                          <a:off x="2496" y="983"/>
                          <a:ext cx="420" cy="42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9BD16" id="Group 42" o:spid="_x0000_s1026" style="position:absolute;margin-left:-56.15pt;margin-top:-5.2pt;width:97.5pt;height:21pt;z-index:251598848" coordorigin="1368,983" coordsize="15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">
              <v:rect id="Rectangle 39" o:spid="_x0000_s1027" style="position:absolute;left:1368;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" fillcolor="#205867 [1608]" stroked="f"/>
              <v:rect id="Rectangle 40" o:spid="_x0000_s1028" style="position:absolute;left:1920;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" fillcolor="#31849b [2408]" stroked="f"/>
              <v:rect id="Rectangle 41" o:spid="_x0000_s1029" style="position:absolute;left:2496;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" fillcolor="#92cddc [1944]" stroked="f"/>
            </v:group>
          </w:pict>
        </mc:Fallback>
      </mc:AlternateContent>
    </w:r>
    <w:r w:rsidRPr="00490913">
      <w:rPr>
        <w:noProof/>
        <w:sz w:val="48"/>
      </w:rPr>
      <mc:AlternateContent>
        <mc:Choice Requires="wpg">
          <w:drawing>
            <wp:anchor distT="0" distB="0" distL="114300" distR="114300" simplePos="0" relativeHeight="251640832" behindDoc="0" locked="0" layoutInCell="1" allowOverlap="1" wp14:anchorId="1F49B6D8" wp14:editId="69F83137">
              <wp:simplePos x="0" y="0"/>
              <wp:positionH relativeFrom="column">
                <wp:posOffset>685800</wp:posOffset>
              </wp:positionH>
              <wp:positionV relativeFrom="paragraph">
                <wp:posOffset>-55880</wp:posOffset>
              </wp:positionV>
              <wp:extent cx="1238250" cy="26670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66700"/>
                        <a:chOff x="1368" y="983"/>
                        <a:chExt cx="1548" cy="420"/>
                      </a:xfrm>
                      <a:solidFill>
                        <a:schemeClr val="accent3">
                          <a:lumMod val="50000"/>
                        </a:schemeClr>
                      </a:solidFill>
                    </wpg:grpSpPr>
                    <wps:wsp>
                      <wps:cNvPr id="6" name="Rectangle 39"/>
                      <wps:cNvSpPr>
                        <a:spLocks noChangeArrowheads="1"/>
                      </wps:cNvSpPr>
                      <wps:spPr bwMode="auto">
                        <a:xfrm>
                          <a:off x="1368" y="983"/>
                          <a:ext cx="420" cy="4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0"/>
                      <wps:cNvSpPr>
                        <a:spLocks noChangeArrowheads="1"/>
                      </wps:cNvSpPr>
                      <wps:spPr bwMode="auto">
                        <a:xfrm>
                          <a:off x="1920" y="983"/>
                          <a:ext cx="420" cy="420"/>
                        </a:xfrm>
                        <a:prstGeom prst="rect">
                          <a:avLst/>
                        </a:prstGeom>
                        <a:solidFill>
                          <a:schemeClr val="accent3">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1"/>
                      <wps:cNvSpPr>
                        <a:spLocks noChangeArrowheads="1"/>
                      </wps:cNvSpPr>
                      <wps:spPr bwMode="auto">
                        <a:xfrm>
                          <a:off x="2496" y="983"/>
                          <a:ext cx="420" cy="42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94256" id="Group 42" o:spid="_x0000_s1026" style="position:absolute;margin-left:54pt;margin-top:-4.4pt;width:97.5pt;height:21pt;z-index:251640832" coordorigin="1368,983" coordsize="15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">
              <v:rect id="Rectangle 39" o:spid="_x0000_s1027" style="position:absolute;left:1368;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40" o:spid="_x0000_s1028" style="position:absolute;left:1920;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" fillcolor="#76923c [2406]" stroked="f"/>
              <v:rect id="Rectangle 41" o:spid="_x0000_s1029" style="position:absolute;left:2496;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" fillcolor="#c2d69b [1942]" stroked="f"/>
            </v:group>
          </w:pict>
        </mc:Fallback>
      </mc:AlternateContent>
    </w:r>
    <w:r w:rsidRPr="00490913">
      <w:rPr>
        <w:noProof/>
        <w:sz w:val="48"/>
      </w:rPr>
      <mc:AlternateContent>
        <mc:Choice Requires="wpg">
          <w:drawing>
            <wp:anchor distT="0" distB="0" distL="114300" distR="114300" simplePos="0" relativeHeight="251669504" behindDoc="0" locked="0" layoutInCell="1" allowOverlap="1" wp14:anchorId="1F49B6D8" wp14:editId="69F83137">
              <wp:simplePos x="0" y="0"/>
              <wp:positionH relativeFrom="column">
                <wp:posOffset>2037080</wp:posOffset>
              </wp:positionH>
              <wp:positionV relativeFrom="paragraph">
                <wp:posOffset>-55880</wp:posOffset>
              </wp:positionV>
              <wp:extent cx="1238250" cy="266700"/>
              <wp:effectExtent l="0" t="0" r="0" b="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266700"/>
                        <a:chOff x="1368" y="983"/>
                        <a:chExt cx="1548" cy="420"/>
                      </a:xfrm>
                    </wpg:grpSpPr>
                    <wps:wsp>
                      <wps:cNvPr id="10" name="Rectangle 39"/>
                      <wps:cNvSpPr>
                        <a:spLocks noChangeArrowheads="1"/>
                      </wps:cNvSpPr>
                      <wps:spPr bwMode="auto">
                        <a:xfrm>
                          <a:off x="1368" y="983"/>
                          <a:ext cx="420" cy="420"/>
                        </a:xfrm>
                        <a:prstGeom prst="rect">
                          <a:avLst/>
                        </a:prstGeom>
                        <a:solidFill>
                          <a:schemeClr val="accent2">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0"/>
                      <wps:cNvSpPr>
                        <a:spLocks noChangeArrowheads="1"/>
                      </wps:cNvSpPr>
                      <wps:spPr bwMode="auto">
                        <a:xfrm>
                          <a:off x="1920" y="983"/>
                          <a:ext cx="420" cy="420"/>
                        </a:xfrm>
                        <a:prstGeom prst="rect">
                          <a:avLst/>
                        </a:prstGeom>
                        <a:solidFill>
                          <a:schemeClr val="accent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2496" y="983"/>
                          <a:ext cx="420" cy="42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AD993" id="Group 42" o:spid="_x0000_s1026" style="position:absolute;margin-left:160.4pt;margin-top:-4.4pt;width:97.5pt;height:21pt;z-index:251669504" coordorigin="1368,983" coordsize="15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">
              <v:rect id="Rectangle 39" o:spid="_x0000_s1027" style="position:absolute;left:1368;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" fillcolor="#622423 [1605]" stroked="f"/>
              <v:rect id="Rectangle 40" o:spid="_x0000_s1028" style="position:absolute;left:1920;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943634 [2405]" stroked="f"/>
              <v:rect id="Rectangle 41" o:spid="_x0000_s1029" style="position:absolute;left:2496;top:983;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" fillcolor="#d99594 [1941]" stroked="f"/>
            </v:group>
          </w:pict>
        </mc:Fallback>
      </mc:AlternateContent>
    </w:r>
    <w:r>
      <w:rPr>
        <w:noProof/>
        <w:sz w:val="48"/>
      </w:rPr>
      <mc:AlternateContent>
        <mc:Choice Requires="wps">
          <w:drawing>
            <wp:anchor distT="0" distB="0" distL="114300" distR="114300" simplePos="0" relativeHeight="251736064" behindDoc="0" locked="0" layoutInCell="1" allowOverlap="1">
              <wp:simplePos x="0" y="0"/>
              <wp:positionH relativeFrom="column">
                <wp:posOffset>6139180</wp:posOffset>
              </wp:positionH>
              <wp:positionV relativeFrom="paragraph">
                <wp:posOffset>-55880</wp:posOffset>
              </wp:positionV>
              <wp:extent cx="335960" cy="266700"/>
              <wp:effectExtent l="0" t="0" r="6985" b="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60" cy="266700"/>
                      </a:xfrm>
                      <a:prstGeom prst="rect">
                        <a:avLst/>
                      </a:prstGeom>
                      <a:solidFill>
                        <a:schemeClr val="accent4">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DC1C2C3" id="Rectangle 39" o:spid="_x0000_s1026" style="position:absolute;margin-left:483.4pt;margin-top:-4.4pt;width:26.45pt;height:2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" fillcolor="#3f3151 [1607]" stroked="f"/>
          </w:pict>
        </mc:Fallback>
      </mc:AlternateContent>
    </w:r>
    <w:r w:rsidR="009D44FC">
      <w:rPr>
        <w:noProof/>
      </w:rPr>
      <mc:AlternateContent>
        <mc:Choice Requires="wps">
          <w:drawing>
            <wp:anchor distT="45720" distB="45720" distL="114300" distR="114300" simplePos="0" relativeHeight="251615232" behindDoc="0" locked="0" layoutInCell="1" allowOverlap="1">
              <wp:simplePos x="0" y="0"/>
              <wp:positionH relativeFrom="column">
                <wp:posOffset>-871220</wp:posOffset>
              </wp:positionH>
              <wp:positionV relativeFrom="paragraph">
                <wp:posOffset>248921</wp:posOffset>
              </wp:positionV>
              <wp:extent cx="7505700" cy="666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666750"/>
                      </a:xfrm>
                      <a:prstGeom prst="rect">
                        <a:avLst/>
                      </a:prstGeom>
                      <a:noFill/>
                      <a:ln w="9525">
                        <a:noFill/>
                        <a:miter lim="800000"/>
                        <a:headEnd/>
                        <a:tailEnd/>
                      </a:ln>
                    </wps:spPr>
                    <wps:txbx>
                      <w:txbxContent>
                        <w:p w:rsidR="009D44FC" w:rsidRPr="00F617FD" w:rsidRDefault="009D44FC" w:rsidP="009D44FC">
                          <w:pPr>
                            <w:jc w:val="center"/>
                            <w:rPr>
                              <w:rFonts w:ascii="Batang" w:eastAsia="Batang" w:hAnsi="Batang"/>
                              <w:sz w:val="56"/>
                              <w:szCs w:val="60"/>
                            </w:rPr>
                          </w:pPr>
                          <w:r w:rsidRPr="00F617FD">
                            <w:rPr>
                              <w:rFonts w:ascii="Batang" w:eastAsia="Batang" w:hAnsi="Batang"/>
                              <w:sz w:val="56"/>
                              <w:szCs w:val="60"/>
                            </w:rPr>
                            <w:t>Musterfirma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8.6pt;margin-top:19.6pt;width:591pt;height:52.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" filled="f" stroked="f">
              <v:textbox>
                <w:txbxContent>
                  <w:p w:rsidR="009D44FC" w:rsidRPr="00F617FD" w:rsidRDefault="009D44FC" w:rsidP="009D44FC">
                    <w:pPr>
                      <w:jc w:val="center"/>
                      <w:rPr>
                        <w:rFonts w:ascii="Batang" w:eastAsia="Batang" w:hAnsi="Batang"/>
                        <w:sz w:val="56"/>
                        <w:szCs w:val="60"/>
                      </w:rPr>
                    </w:pPr>
                    <w:r w:rsidRPr="00F617FD">
                      <w:rPr>
                        <w:rFonts w:ascii="Batang" w:eastAsia="Batang" w:hAnsi="Batang"/>
                        <w:sz w:val="56"/>
                        <w:szCs w:val="60"/>
                      </w:rPr>
                      <w:t>Musterfirma GmbH</w:t>
                    </w:r>
                  </w:p>
                </w:txbxContent>
              </v:textbox>
            </v:shape>
          </w:pict>
        </mc:Fallback>
      </mc:AlternateContent>
    </w:r>
  </w:p>
  <w:p w:rsidR="009D44FC" w:rsidRDefault="009D44FC">
    <w:pPr>
      <w:pStyle w:val="Kopfzeile"/>
    </w:pPr>
  </w:p>
  <w:p w:rsidR="009D44FC" w:rsidRDefault="009D44FC">
    <w:pPr>
      <w:pStyle w:val="Kopfzeile"/>
    </w:pPr>
  </w:p>
  <w:p w:rsidR="009D44FC" w:rsidRDefault="009D44FC">
    <w:pPr>
      <w:pStyle w:val="Kopfzeile"/>
    </w:pPr>
  </w:p>
  <w:p w:rsidR="009D44FC" w:rsidRDefault="009D44FC">
    <w:pPr>
      <w:pStyle w:val="Kopfzeile"/>
    </w:pPr>
  </w:p>
  <w:p w:rsidR="009D44FC" w:rsidRDefault="009D44FC">
    <w:pPr>
      <w:pStyle w:val="Kopfzeile"/>
    </w:pPr>
  </w:p>
  <w:p w:rsidR="00F31B45" w:rsidRDefault="00F31B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49">
      <o:colormru v:ext="edit" colors="#ff9,#ff6,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D8"/>
    <w:rsid w:val="00002EED"/>
    <w:rsid w:val="000B0F4A"/>
    <w:rsid w:val="001840B1"/>
    <w:rsid w:val="00202B20"/>
    <w:rsid w:val="0026386D"/>
    <w:rsid w:val="00291D2C"/>
    <w:rsid w:val="00294BE6"/>
    <w:rsid w:val="00323172"/>
    <w:rsid w:val="003A79B1"/>
    <w:rsid w:val="003D6831"/>
    <w:rsid w:val="00416F02"/>
    <w:rsid w:val="00490913"/>
    <w:rsid w:val="00492454"/>
    <w:rsid w:val="00582211"/>
    <w:rsid w:val="005A7403"/>
    <w:rsid w:val="005C2008"/>
    <w:rsid w:val="0061582D"/>
    <w:rsid w:val="006655E7"/>
    <w:rsid w:val="006A1EC2"/>
    <w:rsid w:val="007A138F"/>
    <w:rsid w:val="008039CC"/>
    <w:rsid w:val="008B7D3C"/>
    <w:rsid w:val="00916DC3"/>
    <w:rsid w:val="00952126"/>
    <w:rsid w:val="009D44FC"/>
    <w:rsid w:val="00A15360"/>
    <w:rsid w:val="00A32AFE"/>
    <w:rsid w:val="00A94297"/>
    <w:rsid w:val="00B2071D"/>
    <w:rsid w:val="00B52FC3"/>
    <w:rsid w:val="00BE576F"/>
    <w:rsid w:val="00C20463"/>
    <w:rsid w:val="00C65F41"/>
    <w:rsid w:val="00C9461F"/>
    <w:rsid w:val="00D924A5"/>
    <w:rsid w:val="00DD6A4C"/>
    <w:rsid w:val="00E278C9"/>
    <w:rsid w:val="00F113F8"/>
    <w:rsid w:val="00F31B45"/>
    <w:rsid w:val="00F617FD"/>
    <w:rsid w:val="00F863FF"/>
    <w:rsid w:val="00FC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ff6,yellow"/>
    </o:shapedefaults>
    <o:shapelayout v:ext="edit">
      <o:idmap v:ext="edit" data="1"/>
    </o:shapelayout>
  </w:shapeDefaults>
  <w:decimalSymbol w:val=","/>
  <w:listSeparator w:val=";"/>
  <w15:docId w15:val="{915ECF02-1C3D-489B-A226-D2FF9BC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uiPriority w:val="10"/>
    <w:qFormat/>
    <w:rsid w:val="0049091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0913"/>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F31B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Briefkopf geschäftlich B10</vt:lpstr>
    </vt:vector>
  </TitlesOfParts>
  <Manager>Sejla Memic</Manager>
  <Company>office-lernen.com</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
  <cp:keywords>Briefkopf geschäftlich, Office</cp:keywords>
  <cp:lastModifiedBy>Sejla Memic</cp:lastModifiedBy>
  <cp:revision>7</cp:revision>
  <cp:lastPrinted>2018-02-03T22:18:00Z</cp:lastPrinted>
  <dcterms:created xsi:type="dcterms:W3CDTF">2010-08-08T22:30:00Z</dcterms:created>
  <dcterms:modified xsi:type="dcterms:W3CDTF">2018-02-05T20:54:00Z</dcterms:modified>
</cp:coreProperties>
</file>