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3DA" w:rsidRDefault="005643DA">
      <w:pPr>
        <w:ind w:right="2824"/>
        <w:rPr>
          <w:rFonts w:ascii="Verdana" w:hAnsi="Verdana"/>
        </w:rPr>
      </w:pPr>
    </w:p>
    <w:p w:rsidR="005643DA" w:rsidRDefault="005643DA">
      <w:pPr>
        <w:ind w:right="2824"/>
        <w:rPr>
          <w:rFonts w:ascii="Verdana" w:hAnsi="Verdana"/>
        </w:rPr>
      </w:pPr>
    </w:p>
    <w:p w:rsidR="005643DA" w:rsidRDefault="005643DA">
      <w:pPr>
        <w:ind w:right="2824"/>
        <w:rPr>
          <w:rFonts w:ascii="Verdana" w:hAnsi="Verdana"/>
        </w:rPr>
      </w:pPr>
    </w:p>
    <w:p w:rsidR="005643DA" w:rsidRDefault="005643DA">
      <w:pPr>
        <w:ind w:right="2824"/>
        <w:rPr>
          <w:rFonts w:ascii="Verdana" w:hAnsi="Verdana"/>
        </w:rPr>
      </w:pPr>
    </w:p>
    <w:p w:rsidR="005643DA" w:rsidRDefault="005643DA">
      <w:pPr>
        <w:ind w:right="2824"/>
        <w:rPr>
          <w:rFonts w:ascii="Verdana" w:hAnsi="Verdana"/>
        </w:rPr>
      </w:pPr>
      <w:bookmarkStart w:id="0" w:name="_GoBack"/>
      <w:bookmarkEnd w:id="0"/>
    </w:p>
    <w:p w:rsidR="005643DA" w:rsidRDefault="005643DA">
      <w:pPr>
        <w:ind w:right="2824"/>
        <w:rPr>
          <w:rFonts w:ascii="Verdana" w:hAnsi="Verdana"/>
        </w:rPr>
      </w:pPr>
    </w:p>
    <w:p w:rsidR="005643DA" w:rsidRDefault="005643DA">
      <w:pPr>
        <w:ind w:right="2824"/>
        <w:rPr>
          <w:rFonts w:ascii="Verdana" w:hAnsi="Verdana"/>
        </w:rPr>
      </w:pPr>
    </w:p>
    <w:p w:rsidR="005643DA" w:rsidRDefault="005643DA">
      <w:pPr>
        <w:ind w:right="2824"/>
        <w:rPr>
          <w:rFonts w:ascii="Verdana" w:hAnsi="Verdana"/>
        </w:rPr>
      </w:pPr>
    </w:p>
    <w:p w:rsidR="005643DA" w:rsidRDefault="005643DA">
      <w:pPr>
        <w:ind w:right="2824"/>
        <w:rPr>
          <w:rFonts w:ascii="Verdana" w:hAnsi="Verdana"/>
        </w:rPr>
      </w:pPr>
    </w:p>
    <w:p w:rsidR="005643DA" w:rsidRDefault="005643DA">
      <w:pPr>
        <w:ind w:right="2824"/>
        <w:rPr>
          <w:rFonts w:ascii="Verdana" w:hAnsi="Verdana"/>
          <w:sz w:val="20"/>
        </w:rPr>
      </w:pPr>
    </w:p>
    <w:p w:rsidR="005643DA" w:rsidRDefault="00C84B4B">
      <w:pPr>
        <w:ind w:right="2824"/>
        <w:rPr>
          <w:rFonts w:ascii="Verdana" w:hAnsi="Verdana"/>
          <w:sz w:val="20"/>
        </w:rPr>
      </w:pPr>
      <w:r>
        <w:rPr>
          <w:rFonts w:ascii="Verdana" w:hAnsi="Verdana"/>
          <w:noProof/>
          <w:sz w:val="20"/>
        </w:rPr>
        <mc:AlternateContent>
          <mc:Choice Requires="wps">
            <w:drawing>
              <wp:anchor distT="0" distB="0" distL="114300" distR="114300" simplePos="0" relativeHeight="251652096" behindDoc="0" locked="1" layoutInCell="1" allowOverlap="1" wp14:anchorId="626FAE73" wp14:editId="71844E50">
                <wp:simplePos x="0" y="0"/>
                <wp:positionH relativeFrom="column">
                  <wp:posOffset>0</wp:posOffset>
                </wp:positionH>
                <wp:positionV relativeFrom="margin">
                  <wp:posOffset>1620520</wp:posOffset>
                </wp:positionV>
                <wp:extent cx="3060065" cy="144018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440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3DA" w:rsidRDefault="002A002B">
                            <w:pPr>
                              <w:pStyle w:val="berschrift2"/>
                              <w:ind w:right="109"/>
                              <w:jc w:val="left"/>
                              <w:rPr>
                                <w:rFonts w:ascii="Verdana" w:hAnsi="Verdana"/>
                                <w:bCs w:val="0"/>
                                <w:sz w:val="12"/>
                              </w:rPr>
                            </w:pPr>
                            <w:r>
                              <w:rPr>
                                <w:rFonts w:ascii="Verdana" w:hAnsi="Verdana"/>
                                <w:bCs w:val="0"/>
                                <w:sz w:val="12"/>
                              </w:rPr>
                              <w:t>Daniel Muster • Industriestraße 101 – 115 • 55555 Firmenberg</w:t>
                            </w:r>
                          </w:p>
                          <w:p w:rsidR="005643DA" w:rsidRDefault="005643DA">
                            <w:pPr>
                              <w:ind w:right="2824"/>
                              <w:rPr>
                                <w:rFonts w:ascii="Verdana" w:hAnsi="Verdana"/>
                                <w:sz w:val="12"/>
                              </w:rPr>
                            </w:pPr>
                          </w:p>
                          <w:p w:rsidR="006B3119" w:rsidRPr="006B3119" w:rsidRDefault="006B3119" w:rsidP="006B3119">
                            <w:pPr>
                              <w:ind w:right="-3"/>
                              <w:rPr>
                                <w:rFonts w:ascii="Verdana" w:hAnsi="Verdana"/>
                              </w:rPr>
                            </w:pPr>
                            <w:r w:rsidRPr="006B3119">
                              <w:rPr>
                                <w:rFonts w:ascii="Verdana" w:hAnsi="Verdana"/>
                              </w:rPr>
                              <w:t>Textilshop GmbH</w:t>
                            </w:r>
                          </w:p>
                          <w:p w:rsidR="006B3119" w:rsidRPr="006B3119" w:rsidRDefault="006B3119" w:rsidP="006B3119">
                            <w:pPr>
                              <w:ind w:right="-3"/>
                              <w:rPr>
                                <w:rFonts w:ascii="Verdana" w:hAnsi="Verdana"/>
                              </w:rPr>
                            </w:pPr>
                            <w:r w:rsidRPr="006B3119">
                              <w:rPr>
                                <w:rFonts w:ascii="Verdana" w:hAnsi="Verdana"/>
                              </w:rPr>
                              <w:t>Frau Julia Müller</w:t>
                            </w:r>
                          </w:p>
                          <w:p w:rsidR="006B3119" w:rsidRPr="006B3119" w:rsidRDefault="006B3119" w:rsidP="006B3119">
                            <w:pPr>
                              <w:ind w:right="-3"/>
                              <w:rPr>
                                <w:rFonts w:ascii="Verdana" w:hAnsi="Verdana"/>
                              </w:rPr>
                            </w:pPr>
                            <w:r w:rsidRPr="006B3119">
                              <w:rPr>
                                <w:rFonts w:ascii="Verdana" w:hAnsi="Verdana"/>
                              </w:rPr>
                              <w:t>Musterstraße 22</w:t>
                            </w:r>
                          </w:p>
                          <w:p w:rsidR="006B3119" w:rsidRPr="006B3119" w:rsidRDefault="006B3119" w:rsidP="006B3119">
                            <w:pPr>
                              <w:ind w:right="-3"/>
                              <w:rPr>
                                <w:rFonts w:ascii="Verdana" w:hAnsi="Verdana"/>
                              </w:rPr>
                            </w:pPr>
                            <w:r w:rsidRPr="006B3119">
                              <w:rPr>
                                <w:rFonts w:ascii="Verdana" w:hAnsi="Verdana"/>
                              </w:rPr>
                              <w:t>11111 Köln</w:t>
                            </w:r>
                          </w:p>
                          <w:p w:rsidR="005643DA" w:rsidRDefault="005643DA" w:rsidP="006B3119">
                            <w:pPr>
                              <w:ind w:right="91"/>
                              <w:rPr>
                                <w:sz w:val="12"/>
                              </w:rPr>
                            </w:pPr>
                          </w:p>
                        </w:txbxContent>
                      </wps:txbx>
                      <wps:bodyPr rot="0" vert="horz" wrap="square" lIns="90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FAE73" id="_x0000_t202" coordsize="21600,21600" o:spt="202" path="m,l,21600r21600,l21600,xe">
                <v:stroke joinstyle="miter"/>
                <v:path gradientshapeok="t" o:connecttype="rect"/>
              </v:shapetype>
              <v:shape id="Text Box 8" o:spid="_x0000_s1026" type="#_x0000_t202" style="position:absolute;margin-left:0;margin-top:127.6pt;width:240.95pt;height:113.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rH2hgIAABA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" stroked="f">
                <v:textbox inset="2.5mm">
                  <w:txbxContent>
                    <w:p w:rsidR="005643DA" w:rsidRDefault="002A002B">
                      <w:pPr>
                        <w:pStyle w:val="berschrift2"/>
                        <w:ind w:right="109"/>
                        <w:jc w:val="left"/>
                        <w:rPr>
                          <w:rFonts w:ascii="Verdana" w:hAnsi="Verdana"/>
                          <w:bCs w:val="0"/>
                          <w:sz w:val="12"/>
                        </w:rPr>
                      </w:pPr>
                      <w:r>
                        <w:rPr>
                          <w:rFonts w:ascii="Verdana" w:hAnsi="Verdana"/>
                          <w:bCs w:val="0"/>
                          <w:sz w:val="12"/>
                        </w:rPr>
                        <w:t>Daniel Muster • Industriestraße 101 – 115 • 55555 Firmenberg</w:t>
                      </w:r>
                    </w:p>
                    <w:p w:rsidR="005643DA" w:rsidRDefault="005643DA">
                      <w:pPr>
                        <w:ind w:right="2824"/>
                        <w:rPr>
                          <w:rFonts w:ascii="Verdana" w:hAnsi="Verdana"/>
                          <w:sz w:val="12"/>
                        </w:rPr>
                      </w:pPr>
                    </w:p>
                    <w:p w:rsidR="006B3119" w:rsidRPr="006B3119" w:rsidRDefault="006B3119" w:rsidP="006B3119">
                      <w:pPr>
                        <w:ind w:right="-3"/>
                        <w:rPr>
                          <w:rFonts w:ascii="Verdana" w:hAnsi="Verdana"/>
                        </w:rPr>
                      </w:pPr>
                      <w:r w:rsidRPr="006B3119">
                        <w:rPr>
                          <w:rFonts w:ascii="Verdana" w:hAnsi="Verdana"/>
                        </w:rPr>
                        <w:t>Textilshop GmbH</w:t>
                      </w:r>
                    </w:p>
                    <w:p w:rsidR="006B3119" w:rsidRPr="006B3119" w:rsidRDefault="006B3119" w:rsidP="006B3119">
                      <w:pPr>
                        <w:ind w:right="-3"/>
                        <w:rPr>
                          <w:rFonts w:ascii="Verdana" w:hAnsi="Verdana"/>
                        </w:rPr>
                      </w:pPr>
                      <w:r w:rsidRPr="006B3119">
                        <w:rPr>
                          <w:rFonts w:ascii="Verdana" w:hAnsi="Verdana"/>
                        </w:rPr>
                        <w:t>Frau Julia Müller</w:t>
                      </w:r>
                    </w:p>
                    <w:p w:rsidR="006B3119" w:rsidRPr="006B3119" w:rsidRDefault="006B3119" w:rsidP="006B3119">
                      <w:pPr>
                        <w:ind w:right="-3"/>
                        <w:rPr>
                          <w:rFonts w:ascii="Verdana" w:hAnsi="Verdana"/>
                        </w:rPr>
                      </w:pPr>
                      <w:r w:rsidRPr="006B3119">
                        <w:rPr>
                          <w:rFonts w:ascii="Verdana" w:hAnsi="Verdana"/>
                        </w:rPr>
                        <w:t>Musterstraße 22</w:t>
                      </w:r>
                    </w:p>
                    <w:p w:rsidR="006B3119" w:rsidRPr="006B3119" w:rsidRDefault="006B3119" w:rsidP="006B3119">
                      <w:pPr>
                        <w:ind w:right="-3"/>
                        <w:rPr>
                          <w:rFonts w:ascii="Verdana" w:hAnsi="Verdana"/>
                        </w:rPr>
                      </w:pPr>
                      <w:r w:rsidRPr="006B3119">
                        <w:rPr>
                          <w:rFonts w:ascii="Verdana" w:hAnsi="Verdana"/>
                        </w:rPr>
                        <w:t>11111 Köln</w:t>
                      </w:r>
                    </w:p>
                    <w:p w:rsidR="005643DA" w:rsidRDefault="005643DA" w:rsidP="006B3119">
                      <w:pPr>
                        <w:ind w:right="91"/>
                        <w:rPr>
                          <w:sz w:val="12"/>
                        </w:rPr>
                      </w:pPr>
                    </w:p>
                  </w:txbxContent>
                </v:textbox>
                <w10:wrap anchory="margin"/>
                <w10:anchorlock/>
              </v:shape>
            </w:pict>
          </mc:Fallback>
        </mc:AlternateContent>
      </w:r>
    </w:p>
    <w:p w:rsidR="005643DA" w:rsidRDefault="005643DA">
      <w:pPr>
        <w:ind w:right="2824"/>
        <w:rPr>
          <w:rFonts w:ascii="Verdana" w:hAnsi="Verdana"/>
          <w:sz w:val="20"/>
        </w:rPr>
      </w:pPr>
    </w:p>
    <w:p w:rsidR="005643DA" w:rsidRDefault="005643DA">
      <w:pPr>
        <w:ind w:right="2824"/>
        <w:rPr>
          <w:rFonts w:ascii="Verdana" w:hAnsi="Verdana"/>
          <w:sz w:val="20"/>
        </w:rPr>
      </w:pPr>
    </w:p>
    <w:p w:rsidR="005643DA" w:rsidRDefault="005643DA">
      <w:pPr>
        <w:ind w:right="2824"/>
        <w:rPr>
          <w:rFonts w:ascii="Verdana" w:hAnsi="Verdana"/>
          <w:sz w:val="20"/>
        </w:rPr>
      </w:pPr>
    </w:p>
    <w:p w:rsidR="005643DA" w:rsidRDefault="005643DA">
      <w:pPr>
        <w:ind w:right="2824"/>
        <w:rPr>
          <w:rFonts w:ascii="Verdana" w:hAnsi="Verdana"/>
          <w:sz w:val="20"/>
        </w:rPr>
      </w:pPr>
    </w:p>
    <w:p w:rsidR="005643DA" w:rsidRDefault="005643DA">
      <w:pPr>
        <w:ind w:right="2824"/>
        <w:rPr>
          <w:rFonts w:ascii="Verdana" w:hAnsi="Verdana"/>
          <w:sz w:val="20"/>
        </w:rPr>
      </w:pPr>
    </w:p>
    <w:p w:rsidR="005643DA" w:rsidRDefault="005643DA">
      <w:pPr>
        <w:ind w:right="2824"/>
        <w:rPr>
          <w:rFonts w:ascii="Verdana" w:hAnsi="Verdana"/>
          <w:sz w:val="20"/>
        </w:rPr>
      </w:pPr>
    </w:p>
    <w:p w:rsidR="005643DA" w:rsidRDefault="00C84B4B">
      <w:pPr>
        <w:ind w:right="2824"/>
        <w:rPr>
          <w:rFonts w:ascii="Verdana" w:hAnsi="Verdana"/>
          <w:sz w:val="20"/>
        </w:rPr>
      </w:pPr>
      <w:r>
        <w:rPr>
          <w:rFonts w:ascii="Verdana" w:hAnsi="Verdana"/>
          <w:noProof/>
          <w:sz w:val="20"/>
        </w:rPr>
        <mc:AlternateContent>
          <mc:Choice Requires="wps">
            <w:drawing>
              <wp:anchor distT="0" distB="0" distL="114300" distR="114300" simplePos="0" relativeHeight="251658240" behindDoc="0" locked="1" layoutInCell="1" allowOverlap="1" wp14:anchorId="7BBD3969" wp14:editId="25507625">
                <wp:simplePos x="0" y="0"/>
                <wp:positionH relativeFrom="page">
                  <wp:posOffset>180340</wp:posOffset>
                </wp:positionH>
                <wp:positionV relativeFrom="page">
                  <wp:posOffset>5346700</wp:posOffset>
                </wp:positionV>
                <wp:extent cx="90170" cy="6985"/>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6985"/>
                        </a:xfrm>
                        <a:prstGeom prst="rect">
                          <a:avLst/>
                        </a:prstGeom>
                        <a:solidFill>
                          <a:srgbClr val="FFFFFF"/>
                        </a:solidFill>
                        <a:ln w="9525">
                          <a:solidFill>
                            <a:srgbClr val="000000"/>
                          </a:solidFill>
                          <a:miter lim="800000"/>
                          <a:headEnd/>
                          <a:tailEnd/>
                        </a:ln>
                      </wps:spPr>
                      <wps:txbx>
                        <w:txbxContent>
                          <w:p w:rsidR="005643DA" w:rsidRDefault="005643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D3969" id="Text Box 12" o:spid="_x0000_s1027" type="#_x0000_t202" style="position:absolute;margin-left:14.2pt;margin-top:421pt;width:7.1pt;height:.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">
                <v:textbox>
                  <w:txbxContent>
                    <w:p w:rsidR="005643DA" w:rsidRDefault="005643DA"/>
                  </w:txbxContent>
                </v:textbox>
                <w10:wrap anchorx="page" anchory="page"/>
                <w10:anchorlock/>
              </v:shape>
            </w:pict>
          </mc:Fallback>
        </mc:AlternateContent>
      </w:r>
      <w:r>
        <w:rPr>
          <w:rFonts w:ascii="Verdana" w:hAnsi="Verdana"/>
          <w:noProof/>
          <w:sz w:val="20"/>
        </w:rPr>
        <mc:AlternateContent>
          <mc:Choice Requires="wps">
            <w:drawing>
              <wp:anchor distT="0" distB="0" distL="114300" distR="114300" simplePos="0" relativeHeight="251656192" behindDoc="0" locked="1" layoutInCell="1" allowOverlap="1" wp14:anchorId="1AD12CCE" wp14:editId="65B099A0">
                <wp:simplePos x="0" y="0"/>
                <wp:positionH relativeFrom="page">
                  <wp:posOffset>180340</wp:posOffset>
                </wp:positionH>
                <wp:positionV relativeFrom="margin">
                  <wp:posOffset>6985000</wp:posOffset>
                </wp:positionV>
                <wp:extent cx="71755" cy="698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6985"/>
                        </a:xfrm>
                        <a:prstGeom prst="rect">
                          <a:avLst/>
                        </a:prstGeom>
                        <a:solidFill>
                          <a:srgbClr val="FFFFFF"/>
                        </a:solidFill>
                        <a:ln w="9525">
                          <a:solidFill>
                            <a:srgbClr val="000000"/>
                          </a:solidFill>
                          <a:miter lim="800000"/>
                          <a:headEnd/>
                          <a:tailEnd/>
                        </a:ln>
                      </wps:spPr>
                      <wps:txbx>
                        <w:txbxContent>
                          <w:p w:rsidR="005643DA" w:rsidRDefault="005643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12CCE" id="Text Box 11" o:spid="_x0000_s1028" type="#_x0000_t202" style="position:absolute;margin-left:14.2pt;margin-top:550pt;width:5.65pt;height:.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">
                <v:textbox>
                  <w:txbxContent>
                    <w:p w:rsidR="005643DA" w:rsidRDefault="005643DA"/>
                  </w:txbxContent>
                </v:textbox>
                <w10:wrap anchorx="page" anchory="margin"/>
                <w10:anchorlock/>
              </v:shape>
            </w:pict>
          </mc:Fallback>
        </mc:AlternateContent>
      </w:r>
      <w:r>
        <w:rPr>
          <w:rFonts w:ascii="Verdana" w:hAnsi="Verdana"/>
          <w:noProof/>
          <w:sz w:val="20"/>
        </w:rPr>
        <mc:AlternateContent>
          <mc:Choice Requires="wps">
            <w:drawing>
              <wp:anchor distT="0" distB="0" distL="114300" distR="114300" simplePos="0" relativeHeight="251654144" behindDoc="0" locked="1" layoutInCell="1" allowOverlap="1" wp14:anchorId="43027135" wp14:editId="4FBDCF2D">
                <wp:simplePos x="0" y="0"/>
                <wp:positionH relativeFrom="page">
                  <wp:posOffset>180340</wp:posOffset>
                </wp:positionH>
                <wp:positionV relativeFrom="page">
                  <wp:posOffset>3744595</wp:posOffset>
                </wp:positionV>
                <wp:extent cx="71755" cy="698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6985"/>
                        </a:xfrm>
                        <a:prstGeom prst="rect">
                          <a:avLst/>
                        </a:prstGeom>
                        <a:solidFill>
                          <a:srgbClr val="FFFFFF"/>
                        </a:solidFill>
                        <a:ln w="9525">
                          <a:solidFill>
                            <a:srgbClr val="000000"/>
                          </a:solidFill>
                          <a:miter lim="800000"/>
                          <a:headEnd/>
                          <a:tailEnd/>
                        </a:ln>
                      </wps:spPr>
                      <wps:txbx>
                        <w:txbxContent>
                          <w:p w:rsidR="005643DA" w:rsidRDefault="005643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27135" id="Text Box 10" o:spid="_x0000_s1029" type="#_x0000_t202" style="position:absolute;margin-left:14.2pt;margin-top:294.85pt;width:5.65pt;height:.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">
                <v:textbox>
                  <w:txbxContent>
                    <w:p w:rsidR="005643DA" w:rsidRDefault="005643DA"/>
                  </w:txbxContent>
                </v:textbox>
                <w10:wrap anchorx="page" anchory="page"/>
                <w10:anchorlock/>
              </v:shape>
            </w:pict>
          </mc:Fallback>
        </mc:AlternateContent>
      </w:r>
    </w:p>
    <w:p w:rsidR="005643DA" w:rsidRDefault="005643DA">
      <w:pPr>
        <w:ind w:right="2824"/>
        <w:rPr>
          <w:rFonts w:ascii="Verdana" w:hAnsi="Verdana"/>
          <w:sz w:val="20"/>
        </w:rPr>
      </w:pPr>
    </w:p>
    <w:p w:rsidR="005643DA" w:rsidRDefault="005643DA" w:rsidP="00605DFD">
      <w:pPr>
        <w:pStyle w:val="berschrift1"/>
        <w:ind w:right="2824"/>
        <w:jc w:val="right"/>
        <w:rPr>
          <w:rFonts w:ascii="Verdana" w:hAnsi="Verdana"/>
        </w:rPr>
      </w:pPr>
    </w:p>
    <w:p w:rsidR="005643DA" w:rsidRDefault="005643DA">
      <w:pPr>
        <w:pStyle w:val="berschrift1"/>
        <w:ind w:right="2824"/>
        <w:rPr>
          <w:rFonts w:ascii="Verdana" w:hAnsi="Verdana"/>
        </w:rPr>
      </w:pPr>
    </w:p>
    <w:p w:rsidR="005643DA" w:rsidRDefault="002A002B">
      <w:pPr>
        <w:pStyle w:val="berschrift1"/>
        <w:ind w:right="2824"/>
        <w:rPr>
          <w:rFonts w:ascii="Verdana" w:hAnsi="Verdana"/>
        </w:rPr>
      </w:pPr>
      <w:r w:rsidRPr="00285178">
        <w:rPr>
          <w:rFonts w:ascii="Verdana" w:hAnsi="Verdana"/>
          <w:sz w:val="28"/>
        </w:rPr>
        <w:t>Betreffzeile</w:t>
      </w:r>
      <w:r>
        <w:rPr>
          <w:rFonts w:ascii="Verdana" w:hAnsi="Verdana"/>
        </w:rPr>
        <w:t xml:space="preserve"> </w:t>
      </w:r>
    </w:p>
    <w:p w:rsidR="005643DA" w:rsidRDefault="005643DA">
      <w:pPr>
        <w:ind w:right="2824"/>
        <w:rPr>
          <w:rFonts w:ascii="Verdana" w:hAnsi="Verdana"/>
          <w:sz w:val="20"/>
        </w:rPr>
      </w:pPr>
    </w:p>
    <w:p w:rsidR="005643DA" w:rsidRDefault="005643DA">
      <w:pPr>
        <w:ind w:right="2824"/>
        <w:rPr>
          <w:rFonts w:ascii="Verdana" w:hAnsi="Verdana"/>
          <w:sz w:val="20"/>
        </w:rPr>
      </w:pPr>
    </w:p>
    <w:p w:rsidR="005643DA" w:rsidRPr="00285178" w:rsidRDefault="002A002B">
      <w:pPr>
        <w:ind w:right="2824"/>
        <w:rPr>
          <w:rFonts w:ascii="Verdana" w:hAnsi="Verdana"/>
        </w:rPr>
      </w:pPr>
      <w:r w:rsidRPr="00285178">
        <w:rPr>
          <w:rFonts w:ascii="Verdana" w:hAnsi="Verdana"/>
        </w:rPr>
        <w:t xml:space="preserve">Sehr geehrte Frau Müller, </w:t>
      </w:r>
    </w:p>
    <w:p w:rsidR="005643DA" w:rsidRPr="00D41AC7" w:rsidRDefault="005643DA">
      <w:pPr>
        <w:ind w:right="2824"/>
        <w:rPr>
          <w:rFonts w:ascii="Verdana" w:hAnsi="Verdana"/>
        </w:rPr>
      </w:pPr>
    </w:p>
    <w:p w:rsidR="00D41AC7" w:rsidRDefault="00D41AC7">
      <w:pPr>
        <w:ind w:right="2824"/>
        <w:rPr>
          <w:rFonts w:ascii="Verdana" w:hAnsi="Verdana"/>
          <w:lang w:val="en-US"/>
        </w:rPr>
      </w:pPr>
      <w:r w:rsidRPr="00D41AC7">
        <w:rPr>
          <w:rFonts w:ascii="Verdana" w:hAnsi="Verdana"/>
          <w:lang w:val="en-US"/>
        </w:rPr>
        <w:t xml:space="preserve">Sed ut perspiciatis unde omnis iste natus error sit voluptatem accusantium doloremque laudantium, totam rem aperiam, eaque ipsa quae ab illo inventore veritatis et quasi architecto beatae vitae dicta sunt explicabo. </w:t>
      </w:r>
    </w:p>
    <w:p w:rsidR="00D41AC7" w:rsidRDefault="00D41AC7">
      <w:pPr>
        <w:ind w:right="2824"/>
        <w:rPr>
          <w:rFonts w:ascii="Verdana" w:hAnsi="Verdana"/>
          <w:lang w:val="en-US"/>
        </w:rPr>
      </w:pPr>
    </w:p>
    <w:p w:rsidR="00D41AC7" w:rsidRPr="00D41AC7" w:rsidRDefault="00D41AC7">
      <w:pPr>
        <w:ind w:right="2824"/>
        <w:rPr>
          <w:rFonts w:ascii="Verdana" w:hAnsi="Verdana"/>
          <w:lang w:val="en-US"/>
        </w:rPr>
      </w:pPr>
      <w:r w:rsidRPr="00D41AC7">
        <w:rPr>
          <w:rFonts w:ascii="Verdana" w:hAnsi="Verdana"/>
          <w:lang w:val="en-US"/>
        </w:rPr>
        <w:t xml:space="preserve">Nemo enim ipsam voluptatem quia voluptas sit aspernatur aut odit aut fugit, sed quia consequuntur magni dolores eos qui ratione voluptatem sequi nesciunt. </w:t>
      </w:r>
    </w:p>
    <w:p w:rsidR="00D41AC7" w:rsidRPr="00D41AC7" w:rsidRDefault="00D41AC7">
      <w:pPr>
        <w:ind w:right="2824"/>
        <w:rPr>
          <w:rFonts w:ascii="Verdana" w:hAnsi="Verdana"/>
          <w:lang w:val="en-US"/>
        </w:rPr>
      </w:pPr>
    </w:p>
    <w:p w:rsidR="005643DA" w:rsidRDefault="00D41AC7">
      <w:pPr>
        <w:ind w:right="2824"/>
        <w:rPr>
          <w:rFonts w:ascii="Verdana" w:hAnsi="Verdana"/>
          <w:lang w:val="en-US"/>
        </w:rPr>
      </w:pPr>
      <w:r w:rsidRPr="00D41AC7">
        <w:rPr>
          <w:rFonts w:ascii="Verdana" w:hAnsi="Verdana"/>
          <w:lang w:val="en-US"/>
        </w:rPr>
        <w:t xml:space="preserve">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w:t>
      </w:r>
    </w:p>
    <w:p w:rsidR="00D41AC7" w:rsidRPr="00D41AC7" w:rsidRDefault="00D41AC7">
      <w:pPr>
        <w:ind w:right="2824"/>
        <w:rPr>
          <w:rFonts w:ascii="Verdana" w:hAnsi="Verdana"/>
          <w:lang w:val="en-US"/>
        </w:rPr>
      </w:pPr>
    </w:p>
    <w:p w:rsidR="005643DA" w:rsidRPr="00D41AC7" w:rsidRDefault="005643DA">
      <w:pPr>
        <w:ind w:right="2824"/>
        <w:rPr>
          <w:rFonts w:ascii="Verdana" w:hAnsi="Verdana"/>
          <w:lang w:val="en-US"/>
        </w:rPr>
      </w:pPr>
    </w:p>
    <w:p w:rsidR="005643DA" w:rsidRPr="00D41AC7" w:rsidRDefault="002A002B">
      <w:pPr>
        <w:ind w:right="2824"/>
        <w:rPr>
          <w:rFonts w:ascii="Verdana" w:hAnsi="Verdana"/>
        </w:rPr>
      </w:pPr>
      <w:r w:rsidRPr="00D41AC7">
        <w:rPr>
          <w:rFonts w:ascii="Verdana" w:hAnsi="Verdana"/>
        </w:rPr>
        <w:t>Mit freundlichen Grüßen</w:t>
      </w:r>
    </w:p>
    <w:p w:rsidR="005643DA" w:rsidRPr="00D41AC7" w:rsidRDefault="005643DA">
      <w:pPr>
        <w:ind w:right="2824"/>
        <w:rPr>
          <w:rFonts w:ascii="Verdana" w:hAnsi="Verdana"/>
        </w:rPr>
      </w:pPr>
    </w:p>
    <w:p w:rsidR="005643DA" w:rsidRPr="00D41AC7" w:rsidRDefault="002A002B">
      <w:pPr>
        <w:ind w:right="2824"/>
        <w:rPr>
          <w:rFonts w:ascii="Verdana" w:hAnsi="Verdana"/>
        </w:rPr>
      </w:pPr>
      <w:r w:rsidRPr="00D41AC7">
        <w:rPr>
          <w:rFonts w:ascii="Verdana" w:hAnsi="Verdana"/>
        </w:rPr>
        <w:t>Daniel Muster</w:t>
      </w:r>
    </w:p>
    <w:p w:rsidR="005643DA" w:rsidRPr="00D41AC7" w:rsidRDefault="002A002B">
      <w:pPr>
        <w:ind w:right="2824"/>
        <w:rPr>
          <w:rFonts w:ascii="Verdana" w:hAnsi="Verdana"/>
        </w:rPr>
      </w:pPr>
      <w:r w:rsidRPr="00D41AC7">
        <w:rPr>
          <w:rFonts w:ascii="Verdana" w:hAnsi="Verdana"/>
        </w:rPr>
        <w:t>Musterfirma</w:t>
      </w:r>
    </w:p>
    <w:p w:rsidR="005643DA" w:rsidRPr="00285178" w:rsidRDefault="005643DA">
      <w:pPr>
        <w:ind w:right="2824"/>
        <w:rPr>
          <w:rFonts w:ascii="Verdana" w:hAnsi="Verdana"/>
        </w:rPr>
      </w:pPr>
    </w:p>
    <w:p w:rsidR="005643DA" w:rsidRDefault="005643DA">
      <w:pPr>
        <w:ind w:right="2824"/>
        <w:rPr>
          <w:rFonts w:ascii="Verdana" w:hAnsi="Verdana"/>
          <w:sz w:val="20"/>
        </w:rPr>
      </w:pPr>
    </w:p>
    <w:p w:rsidR="005643DA" w:rsidRDefault="005643DA">
      <w:pPr>
        <w:ind w:right="2824"/>
        <w:rPr>
          <w:rFonts w:ascii="Verdana" w:hAnsi="Verdana"/>
          <w:sz w:val="20"/>
        </w:rPr>
      </w:pPr>
    </w:p>
    <w:p w:rsidR="002A002B" w:rsidRDefault="002A002B">
      <w:pPr>
        <w:ind w:right="2824"/>
        <w:rPr>
          <w:rFonts w:ascii="Verdana" w:hAnsi="Verdana"/>
        </w:rPr>
      </w:pPr>
    </w:p>
    <w:sectPr w:rsidR="002A002B">
      <w:headerReference w:type="default" r:id="rId7"/>
      <w:pgSz w:w="11906" w:h="16838" w:code="9"/>
      <w:pgMar w:top="851" w:right="851"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934" w:rsidRDefault="00E10934" w:rsidP="00285178">
      <w:r>
        <w:separator/>
      </w:r>
    </w:p>
  </w:endnote>
  <w:endnote w:type="continuationSeparator" w:id="0">
    <w:p w:rsidR="00E10934" w:rsidRDefault="00E10934" w:rsidP="00285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934" w:rsidRDefault="00E10934" w:rsidP="00285178">
      <w:r>
        <w:separator/>
      </w:r>
    </w:p>
  </w:footnote>
  <w:footnote w:type="continuationSeparator" w:id="0">
    <w:p w:rsidR="00E10934" w:rsidRDefault="00E10934" w:rsidP="00285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178" w:rsidRDefault="00010D49">
    <w:pPr>
      <w:pStyle w:val="Kopfzeile"/>
    </w:pPr>
    <w:r>
      <w:rPr>
        <w:rFonts w:ascii="Verdana" w:hAnsi="Verdana"/>
        <w:noProof/>
      </w:rPr>
      <w:drawing>
        <wp:anchor distT="0" distB="0" distL="114300" distR="114300" simplePos="0" relativeHeight="251663872" behindDoc="1" locked="0" layoutInCell="1" allowOverlap="1">
          <wp:simplePos x="0" y="0"/>
          <wp:positionH relativeFrom="column">
            <wp:posOffset>740342</wp:posOffset>
          </wp:positionH>
          <wp:positionV relativeFrom="paragraph">
            <wp:posOffset>3711643</wp:posOffset>
          </wp:positionV>
          <wp:extent cx="10731324" cy="2537687"/>
          <wp:effectExtent l="953"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707110_1280.png"/>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rot="16200000" flipH="1">
                    <a:off x="0" y="0"/>
                    <a:ext cx="10731324" cy="2537687"/>
                  </a:xfrm>
                  <a:prstGeom prst="rect">
                    <a:avLst/>
                  </a:prstGeom>
                </pic:spPr>
              </pic:pic>
            </a:graphicData>
          </a:graphic>
          <wp14:sizeRelH relativeFrom="page">
            <wp14:pctWidth>0</wp14:pctWidth>
          </wp14:sizeRelH>
          <wp14:sizeRelV relativeFrom="page">
            <wp14:pctHeight>0</wp14:pctHeight>
          </wp14:sizeRelV>
        </wp:anchor>
      </w:drawing>
    </w:r>
    <w:r w:rsidR="00605DFD">
      <w:rPr>
        <w:rFonts w:ascii="Verdana" w:hAnsi="Verdana"/>
        <w:noProof/>
      </w:rPr>
      <w:drawing>
        <wp:anchor distT="0" distB="0" distL="114300" distR="114300" simplePos="0" relativeHeight="251654656" behindDoc="0" locked="0" layoutInCell="1" allowOverlap="1" wp14:anchorId="0D5CF10D" wp14:editId="419838BE">
          <wp:simplePos x="0" y="0"/>
          <wp:positionH relativeFrom="column">
            <wp:posOffset>98425</wp:posOffset>
          </wp:positionH>
          <wp:positionV relativeFrom="paragraph">
            <wp:posOffset>-379095</wp:posOffset>
          </wp:positionV>
          <wp:extent cx="2085975" cy="2085975"/>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mp-1015523_1280.jpg"/>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085975" cy="2085975"/>
                  </a:xfrm>
                  <a:prstGeom prst="rect">
                    <a:avLst/>
                  </a:prstGeom>
                </pic:spPr>
              </pic:pic>
            </a:graphicData>
          </a:graphic>
          <wp14:sizeRelH relativeFrom="page">
            <wp14:pctWidth>0</wp14:pctWidth>
          </wp14:sizeRelH>
          <wp14:sizeRelV relativeFrom="page">
            <wp14:pctHeight>0</wp14:pctHeight>
          </wp14:sizeRelV>
        </wp:anchor>
      </w:drawing>
    </w:r>
    <w:r w:rsidR="00285178">
      <w:rPr>
        <w:rFonts w:ascii="Verdana" w:hAnsi="Verdana"/>
        <w:noProof/>
        <w:sz w:val="20"/>
      </w:rPr>
      <mc:AlternateContent>
        <mc:Choice Requires="wps">
          <w:drawing>
            <wp:anchor distT="0" distB="0" distL="114300" distR="114300" simplePos="0" relativeHeight="251662848" behindDoc="0" locked="1" layoutInCell="1" allowOverlap="1" wp14:anchorId="2A4119E7" wp14:editId="1E8B6C8A">
              <wp:simplePos x="0" y="0"/>
              <wp:positionH relativeFrom="column">
                <wp:posOffset>4832985</wp:posOffset>
              </wp:positionH>
              <wp:positionV relativeFrom="line">
                <wp:posOffset>-245745</wp:posOffset>
              </wp:positionV>
              <wp:extent cx="1905000" cy="10553700"/>
              <wp:effectExtent l="0" t="0" r="0" b="0"/>
              <wp:wrapNone/>
              <wp:docPr id="5" name="Rectangle 3" descr="Perga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0553700"/>
                      </a:xfrm>
                      <a:prstGeom prst="rect">
                        <a:avLst/>
                      </a:prstGeom>
                      <a:noFill/>
                      <a:ln>
                        <a:noFill/>
                      </a:ln>
                      <a:effectLst>
                        <a:glow rad="63500">
                          <a:schemeClr val="accent6">
                            <a:satMod val="175000"/>
                            <a:alpha val="40000"/>
                          </a:schemeClr>
                        </a:glow>
                      </a:effectLst>
                      <a:extLst/>
                    </wps:spPr>
                    <wps:txbx>
                      <w:txbxContent>
                        <w:p w:rsidR="00D41AC7" w:rsidRDefault="00D41AC7" w:rsidP="00605DFD">
                          <w:pPr>
                            <w:pStyle w:val="berschrift1"/>
                            <w:jc w:val="right"/>
                            <w:rPr>
                              <w:rFonts w:ascii="Verdana" w:hAnsi="Verdana"/>
                              <w:color w:val="000000"/>
                              <w:sz w:val="32"/>
                              <w14:shadow w14:blurRad="50800" w14:dist="38100" w14:dir="2700000" w14:sx="100000" w14:sy="100000" w14:kx="0" w14:ky="0" w14:algn="tl">
                                <w14:srgbClr w14:val="000000">
                                  <w14:alpha w14:val="60000"/>
                                </w14:srgbClr>
                              </w14:shadow>
                            </w:rPr>
                          </w:pPr>
                        </w:p>
                        <w:p w:rsidR="00285178" w:rsidRPr="00010D49" w:rsidRDefault="00285178" w:rsidP="00D41AC7">
                          <w:pPr>
                            <w:pStyle w:val="berschrift1"/>
                            <w:jc w:val="center"/>
                            <w:rPr>
                              <w:rFonts w:ascii="Verdana" w:hAnsi="Verdana"/>
                              <w:color w:val="E36C0A" w:themeColor="accent6" w:themeShade="BF"/>
                              <w:sz w:val="32"/>
                              <w14:shadow w14:blurRad="50800" w14:dist="38100" w14:dir="2700000" w14:sx="100000" w14:sy="100000" w14:kx="0" w14:ky="0" w14:algn="tl">
                                <w14:srgbClr w14:val="000000">
                                  <w14:alpha w14:val="60000"/>
                                </w14:srgbClr>
                              </w14:shadow>
                            </w:rPr>
                          </w:pPr>
                          <w:r w:rsidRPr="00010D49">
                            <w:rPr>
                              <w:rFonts w:ascii="Verdana" w:hAnsi="Verdana"/>
                              <w:color w:val="E36C0A" w:themeColor="accent6" w:themeShade="BF"/>
                              <w:sz w:val="32"/>
                              <w14:shadow w14:blurRad="50800" w14:dist="38100" w14:dir="2700000" w14:sx="100000" w14:sy="100000" w14:kx="0" w14:ky="0" w14:algn="tl">
                                <w14:srgbClr w14:val="000000">
                                  <w14:alpha w14:val="60000"/>
                                </w14:srgbClr>
                              </w14:shadow>
                            </w:rPr>
                            <w:t>Musterfirma</w:t>
                          </w:r>
                        </w:p>
                        <w:p w:rsidR="00285178" w:rsidRDefault="00285178" w:rsidP="00D41AC7">
                          <w:pPr>
                            <w:pStyle w:val="berschrift2"/>
                            <w:rPr>
                              <w:rFonts w:ascii="Verdana" w:hAnsi="Verdana"/>
                            </w:rPr>
                          </w:pPr>
                          <w:r>
                            <w:rPr>
                              <w:rFonts w:ascii="Verdana" w:hAnsi="Verdana"/>
                            </w:rPr>
                            <w:t>Daniel Muster</w:t>
                          </w:r>
                        </w:p>
                        <w:p w:rsidR="00285178" w:rsidRDefault="00285178" w:rsidP="00D41AC7">
                          <w:pPr>
                            <w:jc w:val="center"/>
                            <w:rPr>
                              <w:rFonts w:ascii="Verdana" w:hAnsi="Verdana"/>
                              <w:sz w:val="18"/>
                            </w:rPr>
                          </w:pPr>
                          <w:r>
                            <w:rPr>
                              <w:rFonts w:ascii="Verdana" w:hAnsi="Verdana"/>
                              <w:sz w:val="18"/>
                            </w:rPr>
                            <w:t>Industriestraße 101 – 115</w:t>
                          </w:r>
                        </w:p>
                        <w:p w:rsidR="00285178" w:rsidRDefault="00285178" w:rsidP="00D41AC7">
                          <w:pPr>
                            <w:jc w:val="center"/>
                            <w:rPr>
                              <w:rFonts w:ascii="Verdana" w:hAnsi="Verdana"/>
                              <w:sz w:val="18"/>
                            </w:rPr>
                          </w:pPr>
                          <w:r>
                            <w:rPr>
                              <w:rFonts w:ascii="Verdana" w:hAnsi="Verdana"/>
                              <w:sz w:val="18"/>
                            </w:rPr>
                            <w:t>55555 Firmenberg</w:t>
                          </w: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r>
                            <w:rPr>
                              <w:rFonts w:ascii="Verdana" w:hAnsi="Verdana"/>
                              <w:sz w:val="18"/>
                            </w:rPr>
                            <w:t>Tel.: 01234/56789-007</w:t>
                          </w:r>
                        </w:p>
                        <w:p w:rsidR="00285178" w:rsidRPr="00285178" w:rsidRDefault="00285178" w:rsidP="00D41AC7">
                          <w:pPr>
                            <w:jc w:val="center"/>
                            <w:rPr>
                              <w:rFonts w:ascii="Verdana" w:hAnsi="Verdana"/>
                              <w:sz w:val="18"/>
                              <w:lang w:val="en-US"/>
                            </w:rPr>
                          </w:pPr>
                          <w:r w:rsidRPr="00285178">
                            <w:rPr>
                              <w:rFonts w:ascii="Verdana" w:hAnsi="Verdana"/>
                              <w:sz w:val="18"/>
                              <w:lang w:val="en-US"/>
                            </w:rPr>
                            <w:t>Fax: 01234/56789-001</w:t>
                          </w:r>
                        </w:p>
                        <w:p w:rsidR="00285178" w:rsidRPr="00285178" w:rsidRDefault="00285178" w:rsidP="00D41AC7">
                          <w:pPr>
                            <w:jc w:val="center"/>
                            <w:rPr>
                              <w:rFonts w:ascii="Verdana" w:hAnsi="Verdana"/>
                              <w:sz w:val="18"/>
                              <w:lang w:val="en-US"/>
                            </w:rPr>
                          </w:pPr>
                        </w:p>
                        <w:p w:rsidR="00285178" w:rsidRPr="00285178" w:rsidRDefault="00285178" w:rsidP="00D41AC7">
                          <w:pPr>
                            <w:jc w:val="center"/>
                            <w:rPr>
                              <w:rFonts w:ascii="Verdana" w:hAnsi="Verdana"/>
                              <w:sz w:val="18"/>
                              <w:lang w:val="en-US"/>
                            </w:rPr>
                          </w:pPr>
                          <w:r w:rsidRPr="00285178">
                            <w:rPr>
                              <w:rFonts w:ascii="Verdana" w:hAnsi="Verdana"/>
                              <w:sz w:val="18"/>
                              <w:lang w:val="en-US"/>
                            </w:rPr>
                            <w:t>dmuster@musterfirma.de</w:t>
                          </w:r>
                        </w:p>
                        <w:p w:rsidR="00285178" w:rsidRPr="00285178" w:rsidRDefault="00285178" w:rsidP="00D41AC7">
                          <w:pPr>
                            <w:jc w:val="center"/>
                            <w:rPr>
                              <w:rFonts w:ascii="Verdana" w:hAnsi="Verdana"/>
                              <w:sz w:val="18"/>
                              <w:lang w:val="en-US"/>
                            </w:rPr>
                          </w:pPr>
                          <w:r w:rsidRPr="00285178">
                            <w:rPr>
                              <w:rFonts w:ascii="Verdana" w:hAnsi="Verdana"/>
                              <w:sz w:val="18"/>
                              <w:lang w:val="en-US"/>
                            </w:rPr>
                            <w:t>www.musterfirma.de</w:t>
                          </w:r>
                        </w:p>
                        <w:p w:rsidR="00285178" w:rsidRPr="00285178" w:rsidRDefault="00285178" w:rsidP="00D41AC7">
                          <w:pPr>
                            <w:jc w:val="center"/>
                            <w:rPr>
                              <w:rFonts w:ascii="Verdana" w:hAnsi="Verdana"/>
                              <w:sz w:val="18"/>
                              <w:lang w:val="en-US"/>
                            </w:rPr>
                          </w:pPr>
                        </w:p>
                        <w:p w:rsidR="00605DFD" w:rsidRDefault="00605DFD" w:rsidP="00D41AC7">
                          <w:pPr>
                            <w:jc w:val="center"/>
                            <w:rPr>
                              <w:rFonts w:ascii="Verdana" w:hAnsi="Verdana"/>
                              <w:sz w:val="18"/>
                              <w:lang w:val="en-US"/>
                            </w:rPr>
                          </w:pPr>
                        </w:p>
                        <w:p w:rsidR="00605DFD" w:rsidRPr="00010D49" w:rsidRDefault="00605DFD" w:rsidP="00D41AC7">
                          <w:pPr>
                            <w:jc w:val="center"/>
                            <w:rPr>
                              <w:rFonts w:ascii="Verdana" w:hAnsi="Verdana"/>
                              <w:sz w:val="18"/>
                              <w:lang w:val="en-US"/>
                            </w:rPr>
                          </w:pPr>
                        </w:p>
                        <w:p w:rsidR="00605DFD" w:rsidRPr="00010D49" w:rsidRDefault="00605DFD" w:rsidP="00D41AC7">
                          <w:pPr>
                            <w:jc w:val="center"/>
                            <w:rPr>
                              <w:rFonts w:ascii="Verdana" w:hAnsi="Verdana"/>
                              <w:sz w:val="18"/>
                              <w:lang w:val="en-US"/>
                            </w:rPr>
                          </w:pPr>
                        </w:p>
                        <w:p w:rsidR="00605DFD" w:rsidRPr="00010D49" w:rsidRDefault="00605DFD" w:rsidP="00D41AC7">
                          <w:pPr>
                            <w:jc w:val="center"/>
                            <w:rPr>
                              <w:rFonts w:ascii="Verdana" w:hAnsi="Verdana"/>
                              <w:sz w:val="18"/>
                              <w:lang w:val="en-US"/>
                            </w:rPr>
                          </w:pPr>
                        </w:p>
                        <w:p w:rsidR="00605DFD" w:rsidRPr="00010D49" w:rsidRDefault="00605DFD" w:rsidP="00D41AC7">
                          <w:pPr>
                            <w:jc w:val="center"/>
                            <w:rPr>
                              <w:rFonts w:ascii="Verdana" w:hAnsi="Verdana"/>
                              <w:sz w:val="18"/>
                              <w:lang w:val="en-US"/>
                            </w:rPr>
                          </w:pPr>
                        </w:p>
                        <w:p w:rsidR="00605DFD" w:rsidRPr="00010D49" w:rsidRDefault="00605DFD" w:rsidP="00D41AC7">
                          <w:pPr>
                            <w:jc w:val="center"/>
                            <w:rPr>
                              <w:rFonts w:ascii="Verdana" w:hAnsi="Verdana"/>
                              <w:sz w:val="18"/>
                              <w:lang w:val="en-US"/>
                            </w:rPr>
                          </w:pPr>
                        </w:p>
                        <w:p w:rsidR="00285178" w:rsidRPr="00605DFD" w:rsidRDefault="00285178" w:rsidP="00D41AC7">
                          <w:pPr>
                            <w:jc w:val="center"/>
                            <w:rPr>
                              <w:rFonts w:ascii="Verdana" w:hAnsi="Verdana"/>
                            </w:rPr>
                          </w:pPr>
                          <w:r w:rsidRPr="00605DFD">
                            <w:rPr>
                              <w:rFonts w:ascii="Verdana" w:hAnsi="Verdana"/>
                            </w:rPr>
                            <w:fldChar w:fldCharType="begin"/>
                          </w:r>
                          <w:r w:rsidRPr="00605DFD">
                            <w:rPr>
                              <w:rFonts w:ascii="Verdana" w:hAnsi="Verdana"/>
                            </w:rPr>
                            <w:instrText xml:space="preserve"> TIME \@ "d. MMMM yyyy" </w:instrText>
                          </w:r>
                          <w:r w:rsidRPr="00605DFD">
                            <w:rPr>
                              <w:rFonts w:ascii="Verdana" w:hAnsi="Verdana"/>
                            </w:rPr>
                            <w:fldChar w:fldCharType="separate"/>
                          </w:r>
                          <w:r w:rsidR="00010D49">
                            <w:rPr>
                              <w:rFonts w:ascii="Verdana" w:hAnsi="Verdana"/>
                              <w:noProof/>
                            </w:rPr>
                            <w:t>3. Februar 2018</w:t>
                          </w:r>
                          <w:r w:rsidRPr="00605DFD">
                            <w:rPr>
                              <w:rFonts w:ascii="Verdana" w:hAnsi="Verdana"/>
                            </w:rPr>
                            <w:fldChar w:fldCharType="end"/>
                          </w: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b/>
                              <w:sz w:val="18"/>
                            </w:rPr>
                          </w:pPr>
                        </w:p>
                        <w:p w:rsidR="00285178" w:rsidRDefault="00285178" w:rsidP="00D41AC7">
                          <w:pPr>
                            <w:jc w:val="center"/>
                            <w:rPr>
                              <w:rFonts w:ascii="Verdana" w:hAnsi="Verdana"/>
                              <w:b/>
                              <w:sz w:val="18"/>
                            </w:rPr>
                          </w:pPr>
                        </w:p>
                        <w:p w:rsidR="00285178" w:rsidRDefault="00285178" w:rsidP="00D41AC7">
                          <w:pPr>
                            <w:jc w:val="center"/>
                            <w:rPr>
                              <w:rFonts w:ascii="Verdana" w:hAnsi="Verdana"/>
                              <w:b/>
                              <w:sz w:val="18"/>
                            </w:rPr>
                          </w:pPr>
                          <w:r>
                            <w:rPr>
                              <w:rFonts w:ascii="Verdana" w:hAnsi="Verdana"/>
                              <w:b/>
                              <w:sz w:val="18"/>
                            </w:rPr>
                            <w:t>Bankverbindung:</w:t>
                          </w:r>
                        </w:p>
                        <w:p w:rsidR="00285178" w:rsidRDefault="00285178" w:rsidP="00D41AC7">
                          <w:pPr>
                            <w:jc w:val="center"/>
                            <w:rPr>
                              <w:rFonts w:ascii="Verdana" w:hAnsi="Verdana"/>
                              <w:sz w:val="18"/>
                            </w:rPr>
                          </w:pPr>
                          <w:r>
                            <w:rPr>
                              <w:rFonts w:ascii="Verdana" w:hAnsi="Verdana"/>
                              <w:sz w:val="18"/>
                            </w:rPr>
                            <w:t>Musterbank Firmenberg</w:t>
                          </w:r>
                        </w:p>
                        <w:p w:rsidR="00285178" w:rsidRDefault="00285178" w:rsidP="00D41AC7">
                          <w:pPr>
                            <w:jc w:val="center"/>
                            <w:rPr>
                              <w:rFonts w:ascii="Verdana" w:hAnsi="Verdana"/>
                              <w:sz w:val="18"/>
                            </w:rPr>
                          </w:pPr>
                          <w:r>
                            <w:rPr>
                              <w:rFonts w:ascii="Verdana" w:hAnsi="Verdana"/>
                              <w:sz w:val="18"/>
                            </w:rPr>
                            <w:t>Bankleitzahl: 123 456 789</w:t>
                          </w:r>
                        </w:p>
                        <w:p w:rsidR="00285178" w:rsidRDefault="00285178" w:rsidP="00D41AC7">
                          <w:pPr>
                            <w:jc w:val="center"/>
                            <w:rPr>
                              <w:rFonts w:ascii="Verdana" w:hAnsi="Verdana"/>
                              <w:sz w:val="18"/>
                            </w:rPr>
                          </w:pPr>
                          <w:r>
                            <w:rPr>
                              <w:rFonts w:ascii="Verdana" w:hAnsi="Verdana"/>
                              <w:sz w:val="18"/>
                            </w:rPr>
                            <w:t>Kontonummer: 1122 3344 55</w:t>
                          </w: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r>
                            <w:rPr>
                              <w:rFonts w:ascii="Verdana" w:hAnsi="Verdana"/>
                              <w:sz w:val="18"/>
                            </w:rPr>
                            <w:t>Gerichtsstand: Firmenberg</w:t>
                          </w:r>
                        </w:p>
                        <w:p w:rsidR="00285178" w:rsidRDefault="00285178" w:rsidP="00D41AC7">
                          <w:pPr>
                            <w:jc w:val="center"/>
                            <w:rPr>
                              <w:rFonts w:ascii="Verdana" w:hAnsi="Verdana"/>
                            </w:rPr>
                          </w:pPr>
                          <w:r>
                            <w:rPr>
                              <w:rFonts w:ascii="Verdana" w:hAnsi="Verdana"/>
                              <w:sz w:val="18"/>
                            </w:rPr>
                            <w:t>Handelsregister: F123456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119E7" id="Rectangle 3" o:spid="_x0000_s1030" alt="Pergament" style="position:absolute;margin-left:380.55pt;margin-top:-19.35pt;width:150pt;height:83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" filled="f" stroked="f">
              <v:textbox>
                <w:txbxContent>
                  <w:p w:rsidR="00D41AC7" w:rsidRDefault="00D41AC7" w:rsidP="00605DFD">
                    <w:pPr>
                      <w:pStyle w:val="berschrift1"/>
                      <w:jc w:val="right"/>
                      <w:rPr>
                        <w:rFonts w:ascii="Verdana" w:hAnsi="Verdana"/>
                        <w:color w:val="000000"/>
                        <w:sz w:val="32"/>
                        <w14:shadow w14:blurRad="50800" w14:dist="38100" w14:dir="2700000" w14:sx="100000" w14:sy="100000" w14:kx="0" w14:ky="0" w14:algn="tl">
                          <w14:srgbClr w14:val="000000">
                            <w14:alpha w14:val="60000"/>
                          </w14:srgbClr>
                        </w14:shadow>
                      </w:rPr>
                    </w:pPr>
                  </w:p>
                  <w:p w:rsidR="00285178" w:rsidRPr="00010D49" w:rsidRDefault="00285178" w:rsidP="00D41AC7">
                    <w:pPr>
                      <w:pStyle w:val="berschrift1"/>
                      <w:jc w:val="center"/>
                      <w:rPr>
                        <w:rFonts w:ascii="Verdana" w:hAnsi="Verdana"/>
                        <w:color w:val="E36C0A" w:themeColor="accent6" w:themeShade="BF"/>
                        <w:sz w:val="32"/>
                        <w14:shadow w14:blurRad="50800" w14:dist="38100" w14:dir="2700000" w14:sx="100000" w14:sy="100000" w14:kx="0" w14:ky="0" w14:algn="tl">
                          <w14:srgbClr w14:val="000000">
                            <w14:alpha w14:val="60000"/>
                          </w14:srgbClr>
                        </w14:shadow>
                      </w:rPr>
                    </w:pPr>
                    <w:r w:rsidRPr="00010D49">
                      <w:rPr>
                        <w:rFonts w:ascii="Verdana" w:hAnsi="Verdana"/>
                        <w:color w:val="E36C0A" w:themeColor="accent6" w:themeShade="BF"/>
                        <w:sz w:val="32"/>
                        <w14:shadow w14:blurRad="50800" w14:dist="38100" w14:dir="2700000" w14:sx="100000" w14:sy="100000" w14:kx="0" w14:ky="0" w14:algn="tl">
                          <w14:srgbClr w14:val="000000">
                            <w14:alpha w14:val="60000"/>
                          </w14:srgbClr>
                        </w14:shadow>
                      </w:rPr>
                      <w:t>Musterfirma</w:t>
                    </w:r>
                  </w:p>
                  <w:p w:rsidR="00285178" w:rsidRDefault="00285178" w:rsidP="00D41AC7">
                    <w:pPr>
                      <w:pStyle w:val="berschrift2"/>
                      <w:rPr>
                        <w:rFonts w:ascii="Verdana" w:hAnsi="Verdana"/>
                      </w:rPr>
                    </w:pPr>
                    <w:r>
                      <w:rPr>
                        <w:rFonts w:ascii="Verdana" w:hAnsi="Verdana"/>
                      </w:rPr>
                      <w:t>Daniel Muster</w:t>
                    </w:r>
                  </w:p>
                  <w:p w:rsidR="00285178" w:rsidRDefault="00285178" w:rsidP="00D41AC7">
                    <w:pPr>
                      <w:jc w:val="center"/>
                      <w:rPr>
                        <w:rFonts w:ascii="Verdana" w:hAnsi="Verdana"/>
                        <w:sz w:val="18"/>
                      </w:rPr>
                    </w:pPr>
                    <w:r>
                      <w:rPr>
                        <w:rFonts w:ascii="Verdana" w:hAnsi="Verdana"/>
                        <w:sz w:val="18"/>
                      </w:rPr>
                      <w:t>Industriestraße 101 – 115</w:t>
                    </w:r>
                  </w:p>
                  <w:p w:rsidR="00285178" w:rsidRDefault="00285178" w:rsidP="00D41AC7">
                    <w:pPr>
                      <w:jc w:val="center"/>
                      <w:rPr>
                        <w:rFonts w:ascii="Verdana" w:hAnsi="Verdana"/>
                        <w:sz w:val="18"/>
                      </w:rPr>
                    </w:pPr>
                    <w:r>
                      <w:rPr>
                        <w:rFonts w:ascii="Verdana" w:hAnsi="Verdana"/>
                        <w:sz w:val="18"/>
                      </w:rPr>
                      <w:t>55555 Firmenberg</w:t>
                    </w: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r>
                      <w:rPr>
                        <w:rFonts w:ascii="Verdana" w:hAnsi="Verdana"/>
                        <w:sz w:val="18"/>
                      </w:rPr>
                      <w:t>Tel.: 01234/56789-007</w:t>
                    </w:r>
                  </w:p>
                  <w:p w:rsidR="00285178" w:rsidRPr="00285178" w:rsidRDefault="00285178" w:rsidP="00D41AC7">
                    <w:pPr>
                      <w:jc w:val="center"/>
                      <w:rPr>
                        <w:rFonts w:ascii="Verdana" w:hAnsi="Verdana"/>
                        <w:sz w:val="18"/>
                        <w:lang w:val="en-US"/>
                      </w:rPr>
                    </w:pPr>
                    <w:r w:rsidRPr="00285178">
                      <w:rPr>
                        <w:rFonts w:ascii="Verdana" w:hAnsi="Verdana"/>
                        <w:sz w:val="18"/>
                        <w:lang w:val="en-US"/>
                      </w:rPr>
                      <w:t>Fax: 01234/56789-001</w:t>
                    </w:r>
                  </w:p>
                  <w:p w:rsidR="00285178" w:rsidRPr="00285178" w:rsidRDefault="00285178" w:rsidP="00D41AC7">
                    <w:pPr>
                      <w:jc w:val="center"/>
                      <w:rPr>
                        <w:rFonts w:ascii="Verdana" w:hAnsi="Verdana"/>
                        <w:sz w:val="18"/>
                        <w:lang w:val="en-US"/>
                      </w:rPr>
                    </w:pPr>
                  </w:p>
                  <w:p w:rsidR="00285178" w:rsidRPr="00285178" w:rsidRDefault="00285178" w:rsidP="00D41AC7">
                    <w:pPr>
                      <w:jc w:val="center"/>
                      <w:rPr>
                        <w:rFonts w:ascii="Verdana" w:hAnsi="Verdana"/>
                        <w:sz w:val="18"/>
                        <w:lang w:val="en-US"/>
                      </w:rPr>
                    </w:pPr>
                    <w:r w:rsidRPr="00285178">
                      <w:rPr>
                        <w:rFonts w:ascii="Verdana" w:hAnsi="Verdana"/>
                        <w:sz w:val="18"/>
                        <w:lang w:val="en-US"/>
                      </w:rPr>
                      <w:t>dmuster@musterfirma.de</w:t>
                    </w:r>
                  </w:p>
                  <w:p w:rsidR="00285178" w:rsidRPr="00285178" w:rsidRDefault="00285178" w:rsidP="00D41AC7">
                    <w:pPr>
                      <w:jc w:val="center"/>
                      <w:rPr>
                        <w:rFonts w:ascii="Verdana" w:hAnsi="Verdana"/>
                        <w:sz w:val="18"/>
                        <w:lang w:val="en-US"/>
                      </w:rPr>
                    </w:pPr>
                    <w:r w:rsidRPr="00285178">
                      <w:rPr>
                        <w:rFonts w:ascii="Verdana" w:hAnsi="Verdana"/>
                        <w:sz w:val="18"/>
                        <w:lang w:val="en-US"/>
                      </w:rPr>
                      <w:t>www.musterfirma.de</w:t>
                    </w:r>
                  </w:p>
                  <w:p w:rsidR="00285178" w:rsidRPr="00285178" w:rsidRDefault="00285178" w:rsidP="00D41AC7">
                    <w:pPr>
                      <w:jc w:val="center"/>
                      <w:rPr>
                        <w:rFonts w:ascii="Verdana" w:hAnsi="Verdana"/>
                        <w:sz w:val="18"/>
                        <w:lang w:val="en-US"/>
                      </w:rPr>
                    </w:pPr>
                  </w:p>
                  <w:p w:rsidR="00605DFD" w:rsidRDefault="00605DFD" w:rsidP="00D41AC7">
                    <w:pPr>
                      <w:jc w:val="center"/>
                      <w:rPr>
                        <w:rFonts w:ascii="Verdana" w:hAnsi="Verdana"/>
                        <w:sz w:val="18"/>
                        <w:lang w:val="en-US"/>
                      </w:rPr>
                    </w:pPr>
                  </w:p>
                  <w:p w:rsidR="00605DFD" w:rsidRPr="00010D49" w:rsidRDefault="00605DFD" w:rsidP="00D41AC7">
                    <w:pPr>
                      <w:jc w:val="center"/>
                      <w:rPr>
                        <w:rFonts w:ascii="Verdana" w:hAnsi="Verdana"/>
                        <w:sz w:val="18"/>
                        <w:lang w:val="en-US"/>
                      </w:rPr>
                    </w:pPr>
                  </w:p>
                  <w:p w:rsidR="00605DFD" w:rsidRPr="00010D49" w:rsidRDefault="00605DFD" w:rsidP="00D41AC7">
                    <w:pPr>
                      <w:jc w:val="center"/>
                      <w:rPr>
                        <w:rFonts w:ascii="Verdana" w:hAnsi="Verdana"/>
                        <w:sz w:val="18"/>
                        <w:lang w:val="en-US"/>
                      </w:rPr>
                    </w:pPr>
                  </w:p>
                  <w:p w:rsidR="00605DFD" w:rsidRPr="00010D49" w:rsidRDefault="00605DFD" w:rsidP="00D41AC7">
                    <w:pPr>
                      <w:jc w:val="center"/>
                      <w:rPr>
                        <w:rFonts w:ascii="Verdana" w:hAnsi="Verdana"/>
                        <w:sz w:val="18"/>
                        <w:lang w:val="en-US"/>
                      </w:rPr>
                    </w:pPr>
                  </w:p>
                  <w:p w:rsidR="00605DFD" w:rsidRPr="00010D49" w:rsidRDefault="00605DFD" w:rsidP="00D41AC7">
                    <w:pPr>
                      <w:jc w:val="center"/>
                      <w:rPr>
                        <w:rFonts w:ascii="Verdana" w:hAnsi="Verdana"/>
                        <w:sz w:val="18"/>
                        <w:lang w:val="en-US"/>
                      </w:rPr>
                    </w:pPr>
                  </w:p>
                  <w:p w:rsidR="00605DFD" w:rsidRPr="00010D49" w:rsidRDefault="00605DFD" w:rsidP="00D41AC7">
                    <w:pPr>
                      <w:jc w:val="center"/>
                      <w:rPr>
                        <w:rFonts w:ascii="Verdana" w:hAnsi="Verdana"/>
                        <w:sz w:val="18"/>
                        <w:lang w:val="en-US"/>
                      </w:rPr>
                    </w:pPr>
                  </w:p>
                  <w:p w:rsidR="00285178" w:rsidRPr="00605DFD" w:rsidRDefault="00285178" w:rsidP="00D41AC7">
                    <w:pPr>
                      <w:jc w:val="center"/>
                      <w:rPr>
                        <w:rFonts w:ascii="Verdana" w:hAnsi="Verdana"/>
                      </w:rPr>
                    </w:pPr>
                    <w:r w:rsidRPr="00605DFD">
                      <w:rPr>
                        <w:rFonts w:ascii="Verdana" w:hAnsi="Verdana"/>
                      </w:rPr>
                      <w:fldChar w:fldCharType="begin"/>
                    </w:r>
                    <w:r w:rsidRPr="00605DFD">
                      <w:rPr>
                        <w:rFonts w:ascii="Verdana" w:hAnsi="Verdana"/>
                      </w:rPr>
                      <w:instrText xml:space="preserve"> TIME \@ "d. MMMM yyyy" </w:instrText>
                    </w:r>
                    <w:r w:rsidRPr="00605DFD">
                      <w:rPr>
                        <w:rFonts w:ascii="Verdana" w:hAnsi="Verdana"/>
                      </w:rPr>
                      <w:fldChar w:fldCharType="separate"/>
                    </w:r>
                    <w:r w:rsidR="00010D49">
                      <w:rPr>
                        <w:rFonts w:ascii="Verdana" w:hAnsi="Verdana"/>
                        <w:noProof/>
                      </w:rPr>
                      <w:t>3. Februar 2018</w:t>
                    </w:r>
                    <w:r w:rsidRPr="00605DFD">
                      <w:rPr>
                        <w:rFonts w:ascii="Verdana" w:hAnsi="Verdana"/>
                      </w:rPr>
                      <w:fldChar w:fldCharType="end"/>
                    </w: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p>
                  <w:p w:rsidR="00285178" w:rsidRDefault="00285178" w:rsidP="00D41AC7">
                    <w:pPr>
                      <w:jc w:val="center"/>
                      <w:rPr>
                        <w:rFonts w:ascii="Verdana" w:hAnsi="Verdana"/>
                        <w:b/>
                        <w:sz w:val="18"/>
                      </w:rPr>
                    </w:pPr>
                  </w:p>
                  <w:p w:rsidR="00285178" w:rsidRDefault="00285178" w:rsidP="00D41AC7">
                    <w:pPr>
                      <w:jc w:val="center"/>
                      <w:rPr>
                        <w:rFonts w:ascii="Verdana" w:hAnsi="Verdana"/>
                        <w:b/>
                        <w:sz w:val="18"/>
                      </w:rPr>
                    </w:pPr>
                  </w:p>
                  <w:p w:rsidR="00285178" w:rsidRDefault="00285178" w:rsidP="00D41AC7">
                    <w:pPr>
                      <w:jc w:val="center"/>
                      <w:rPr>
                        <w:rFonts w:ascii="Verdana" w:hAnsi="Verdana"/>
                        <w:b/>
                        <w:sz w:val="18"/>
                      </w:rPr>
                    </w:pPr>
                    <w:r>
                      <w:rPr>
                        <w:rFonts w:ascii="Verdana" w:hAnsi="Verdana"/>
                        <w:b/>
                        <w:sz w:val="18"/>
                      </w:rPr>
                      <w:t>Bankverbindung:</w:t>
                    </w:r>
                  </w:p>
                  <w:p w:rsidR="00285178" w:rsidRDefault="00285178" w:rsidP="00D41AC7">
                    <w:pPr>
                      <w:jc w:val="center"/>
                      <w:rPr>
                        <w:rFonts w:ascii="Verdana" w:hAnsi="Verdana"/>
                        <w:sz w:val="18"/>
                      </w:rPr>
                    </w:pPr>
                    <w:r>
                      <w:rPr>
                        <w:rFonts w:ascii="Verdana" w:hAnsi="Verdana"/>
                        <w:sz w:val="18"/>
                      </w:rPr>
                      <w:t>Musterbank Firmenberg</w:t>
                    </w:r>
                  </w:p>
                  <w:p w:rsidR="00285178" w:rsidRDefault="00285178" w:rsidP="00D41AC7">
                    <w:pPr>
                      <w:jc w:val="center"/>
                      <w:rPr>
                        <w:rFonts w:ascii="Verdana" w:hAnsi="Verdana"/>
                        <w:sz w:val="18"/>
                      </w:rPr>
                    </w:pPr>
                    <w:r>
                      <w:rPr>
                        <w:rFonts w:ascii="Verdana" w:hAnsi="Verdana"/>
                        <w:sz w:val="18"/>
                      </w:rPr>
                      <w:t>Bankleitzahl: 123 456 789</w:t>
                    </w:r>
                  </w:p>
                  <w:p w:rsidR="00285178" w:rsidRDefault="00285178" w:rsidP="00D41AC7">
                    <w:pPr>
                      <w:jc w:val="center"/>
                      <w:rPr>
                        <w:rFonts w:ascii="Verdana" w:hAnsi="Verdana"/>
                        <w:sz w:val="18"/>
                      </w:rPr>
                    </w:pPr>
                    <w:r>
                      <w:rPr>
                        <w:rFonts w:ascii="Verdana" w:hAnsi="Verdana"/>
                        <w:sz w:val="18"/>
                      </w:rPr>
                      <w:t>Kontonummer: 1122 3344 55</w:t>
                    </w:r>
                  </w:p>
                  <w:p w:rsidR="00285178" w:rsidRDefault="00285178" w:rsidP="00D41AC7">
                    <w:pPr>
                      <w:jc w:val="center"/>
                      <w:rPr>
                        <w:rFonts w:ascii="Verdana" w:hAnsi="Verdana"/>
                        <w:sz w:val="18"/>
                      </w:rPr>
                    </w:pPr>
                  </w:p>
                  <w:p w:rsidR="00285178" w:rsidRDefault="00285178" w:rsidP="00D41AC7">
                    <w:pPr>
                      <w:jc w:val="center"/>
                      <w:rPr>
                        <w:rFonts w:ascii="Verdana" w:hAnsi="Verdana"/>
                        <w:sz w:val="18"/>
                      </w:rPr>
                    </w:pPr>
                    <w:r>
                      <w:rPr>
                        <w:rFonts w:ascii="Verdana" w:hAnsi="Verdana"/>
                        <w:sz w:val="18"/>
                      </w:rPr>
                      <w:t>Gerichtsstand: Firmenberg</w:t>
                    </w:r>
                  </w:p>
                  <w:p w:rsidR="00285178" w:rsidRDefault="00285178" w:rsidP="00D41AC7">
                    <w:pPr>
                      <w:jc w:val="center"/>
                      <w:rPr>
                        <w:rFonts w:ascii="Verdana" w:hAnsi="Verdana"/>
                      </w:rPr>
                    </w:pPr>
                    <w:r>
                      <w:rPr>
                        <w:rFonts w:ascii="Verdana" w:hAnsi="Verdana"/>
                        <w:sz w:val="18"/>
                      </w:rPr>
                      <w:t>Handelsregister: F123456</w:t>
                    </w:r>
                  </w:p>
                </w:txbxContent>
              </v:textbox>
              <w10:wrap anchory="line"/>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6"/>
  <w:drawingGridVerticalSpacing w:val="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4B4B"/>
    <w:rsid w:val="00010D49"/>
    <w:rsid w:val="00285178"/>
    <w:rsid w:val="002A002B"/>
    <w:rsid w:val="005529E0"/>
    <w:rsid w:val="005643DA"/>
    <w:rsid w:val="005E46FD"/>
    <w:rsid w:val="00605DFD"/>
    <w:rsid w:val="006B3119"/>
    <w:rsid w:val="00A55A7A"/>
    <w:rsid w:val="00C84B4B"/>
    <w:rsid w:val="00D41AC7"/>
    <w:rsid w:val="00E10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5E5AAF-1565-4FE7-A1FF-89DF6A7AE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outlineLvl w:val="0"/>
    </w:pPr>
    <w:rPr>
      <w:rFonts w:ascii="Tahoma" w:hAnsi="Tahoma" w:cs="Tahoma"/>
      <w:b/>
      <w:bCs/>
      <w:sz w:val="20"/>
    </w:rPr>
  </w:style>
  <w:style w:type="paragraph" w:styleId="berschrift2">
    <w:name w:val="heading 2"/>
    <w:basedOn w:val="Standard"/>
    <w:next w:val="Standard"/>
    <w:link w:val="berschrift2Zchn"/>
    <w:qFormat/>
    <w:pPr>
      <w:keepNext/>
      <w:jc w:val="center"/>
      <w:outlineLvl w:val="1"/>
    </w:pPr>
    <w:rPr>
      <w:rFonts w:ascii="Tahoma" w:hAnsi="Tahoma" w:cs="Tahoma"/>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Pr>
      <w:color w:val="0000FF"/>
      <w:u w:val="single"/>
    </w:rPr>
  </w:style>
  <w:style w:type="paragraph" w:styleId="Kopfzeile">
    <w:name w:val="header"/>
    <w:basedOn w:val="Standard"/>
    <w:link w:val="KopfzeileZchn"/>
    <w:uiPriority w:val="99"/>
    <w:unhideWhenUsed/>
    <w:rsid w:val="00285178"/>
    <w:pPr>
      <w:tabs>
        <w:tab w:val="center" w:pos="4536"/>
        <w:tab w:val="right" w:pos="9072"/>
      </w:tabs>
    </w:pPr>
  </w:style>
  <w:style w:type="character" w:customStyle="1" w:styleId="KopfzeileZchn">
    <w:name w:val="Kopfzeile Zchn"/>
    <w:basedOn w:val="Absatz-Standardschriftart"/>
    <w:link w:val="Kopfzeile"/>
    <w:uiPriority w:val="99"/>
    <w:rsid w:val="00285178"/>
    <w:rPr>
      <w:sz w:val="24"/>
      <w:szCs w:val="24"/>
    </w:rPr>
  </w:style>
  <w:style w:type="paragraph" w:styleId="Fuzeile">
    <w:name w:val="footer"/>
    <w:basedOn w:val="Standard"/>
    <w:link w:val="FuzeileZchn"/>
    <w:uiPriority w:val="99"/>
    <w:unhideWhenUsed/>
    <w:rsid w:val="00285178"/>
    <w:pPr>
      <w:tabs>
        <w:tab w:val="center" w:pos="4536"/>
        <w:tab w:val="right" w:pos="9072"/>
      </w:tabs>
    </w:pPr>
  </w:style>
  <w:style w:type="character" w:customStyle="1" w:styleId="FuzeileZchn">
    <w:name w:val="Fußzeile Zchn"/>
    <w:basedOn w:val="Absatz-Standardschriftart"/>
    <w:link w:val="Fuzeile"/>
    <w:uiPriority w:val="99"/>
    <w:rsid w:val="00285178"/>
    <w:rPr>
      <w:sz w:val="24"/>
      <w:szCs w:val="24"/>
    </w:rPr>
  </w:style>
  <w:style w:type="character" w:customStyle="1" w:styleId="berschrift1Zchn">
    <w:name w:val="Überschrift 1 Zchn"/>
    <w:basedOn w:val="Absatz-Standardschriftart"/>
    <w:link w:val="berschrift1"/>
    <w:rsid w:val="00285178"/>
    <w:rPr>
      <w:rFonts w:ascii="Tahoma" w:hAnsi="Tahoma" w:cs="Tahoma"/>
      <w:b/>
      <w:bCs/>
      <w:szCs w:val="24"/>
    </w:rPr>
  </w:style>
  <w:style w:type="character" w:customStyle="1" w:styleId="berschrift2Zchn">
    <w:name w:val="Überschrift 2 Zchn"/>
    <w:basedOn w:val="Absatz-Standardschriftart"/>
    <w:link w:val="berschrift2"/>
    <w:rsid w:val="00285178"/>
    <w:rPr>
      <w:rFonts w:ascii="Tahoma" w:hAnsi="Tahoma" w:cs="Tahoma"/>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18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4DB3E-B047-4474-AB09-6AB5A0DA2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719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Briefkopf geschäftlich B001</vt:lpstr>
    </vt:vector>
  </TitlesOfParts>
  <Company>SYBEX-Verlag GmbH</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geschäftlich B001</dc:title>
  <dc:creator>KippDesign - Monika Kipp</dc:creator>
  <cp:keywords>Briefkopf geschäftlich, Office</cp:keywords>
  <cp:lastModifiedBy>Sejla Memic</cp:lastModifiedBy>
  <cp:revision>8</cp:revision>
  <cp:lastPrinted>2006-12-21T09:06:00Z</cp:lastPrinted>
  <dcterms:created xsi:type="dcterms:W3CDTF">2010-08-08T22:30:00Z</dcterms:created>
  <dcterms:modified xsi:type="dcterms:W3CDTF">2018-02-03T21:48:00Z</dcterms:modified>
</cp:coreProperties>
</file>