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9E3" w:rsidRDefault="001949E3">
      <w:pPr>
        <w:ind w:right="2824"/>
        <w:rPr>
          <w:rFonts w:ascii="Verdana" w:hAnsi="Verdana"/>
        </w:rPr>
      </w:pPr>
      <w:bookmarkStart w:id="0" w:name="_GoBack"/>
      <w:bookmarkEnd w:id="0"/>
    </w:p>
    <w:p w:rsidR="001949E3" w:rsidRDefault="001949E3">
      <w:pPr>
        <w:ind w:right="2824"/>
        <w:rPr>
          <w:rFonts w:ascii="Verdana" w:hAnsi="Verdana"/>
        </w:rPr>
      </w:pPr>
    </w:p>
    <w:p w:rsidR="001949E3" w:rsidRDefault="001949E3">
      <w:pPr>
        <w:ind w:right="2824"/>
        <w:rPr>
          <w:rFonts w:ascii="Verdana" w:hAnsi="Verdana"/>
        </w:rPr>
      </w:pPr>
    </w:p>
    <w:p w:rsidR="001949E3" w:rsidRDefault="006E2520" w:rsidP="006E2520">
      <w:pPr>
        <w:tabs>
          <w:tab w:val="left" w:pos="2040"/>
        </w:tabs>
        <w:ind w:right="2824"/>
        <w:rPr>
          <w:rFonts w:ascii="Verdana" w:hAnsi="Verdana"/>
        </w:rPr>
      </w:pPr>
      <w:r>
        <w:rPr>
          <w:rFonts w:ascii="Verdana" w:hAnsi="Verdana"/>
        </w:rPr>
        <w:tab/>
      </w:r>
    </w:p>
    <w:p w:rsidR="001949E3" w:rsidRDefault="001949E3">
      <w:pPr>
        <w:ind w:right="2824"/>
        <w:rPr>
          <w:rFonts w:ascii="Verdana" w:hAnsi="Verdana"/>
        </w:rPr>
      </w:pPr>
    </w:p>
    <w:p w:rsidR="001949E3" w:rsidRDefault="001949E3">
      <w:pPr>
        <w:ind w:right="2824"/>
        <w:rPr>
          <w:rFonts w:ascii="Verdana" w:hAnsi="Verdana"/>
        </w:rPr>
      </w:pPr>
    </w:p>
    <w:p w:rsidR="001949E3" w:rsidRDefault="001949E3">
      <w:pPr>
        <w:ind w:right="2824"/>
        <w:rPr>
          <w:rFonts w:ascii="Verdana" w:hAnsi="Verdana"/>
        </w:rPr>
      </w:pPr>
    </w:p>
    <w:p w:rsidR="001949E3" w:rsidRDefault="001949E3">
      <w:pPr>
        <w:ind w:right="2824"/>
        <w:rPr>
          <w:rFonts w:ascii="Verdana" w:hAnsi="Verdana"/>
        </w:rPr>
      </w:pPr>
    </w:p>
    <w:p w:rsidR="001949E3" w:rsidRDefault="001949E3">
      <w:pPr>
        <w:ind w:right="2824"/>
        <w:rPr>
          <w:rFonts w:ascii="Verdana" w:hAnsi="Verdana"/>
        </w:rPr>
      </w:pPr>
    </w:p>
    <w:p w:rsidR="001949E3" w:rsidRDefault="001949E3">
      <w:pPr>
        <w:ind w:right="2824"/>
        <w:rPr>
          <w:rFonts w:ascii="Verdana" w:hAnsi="Verdana"/>
          <w:sz w:val="20"/>
        </w:rPr>
      </w:pPr>
    </w:p>
    <w:p w:rsidR="001949E3" w:rsidRDefault="009C64EC">
      <w:pPr>
        <w:ind w:right="2824"/>
        <w:rPr>
          <w:rFonts w:ascii="Verdana" w:hAnsi="Verdana"/>
          <w:sz w:val="20"/>
        </w:rPr>
      </w:pPr>
      <w:r>
        <w:rPr>
          <w:rFonts w:ascii="Verdana" w:hAnsi="Verdana"/>
          <w:noProof/>
          <w:sz w:val="20"/>
        </w:rPr>
        <mc:AlternateContent>
          <mc:Choice Requires="wps">
            <w:drawing>
              <wp:anchor distT="0" distB="0" distL="114300" distR="114300" simplePos="0" relativeHeight="251656192" behindDoc="0" locked="1" layoutInCell="1" allowOverlap="1">
                <wp:simplePos x="0" y="0"/>
                <wp:positionH relativeFrom="column">
                  <wp:posOffset>-61595</wp:posOffset>
                </wp:positionH>
                <wp:positionV relativeFrom="margin">
                  <wp:posOffset>1624330</wp:posOffset>
                </wp:positionV>
                <wp:extent cx="3060065" cy="1047750"/>
                <wp:effectExtent l="0" t="0" r="6985"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9E3" w:rsidRDefault="00EE2584">
                            <w:pPr>
                              <w:pStyle w:val="berschrift2"/>
                              <w:ind w:right="109"/>
                              <w:jc w:val="left"/>
                              <w:rPr>
                                <w:rFonts w:ascii="Verdana" w:hAnsi="Verdana"/>
                                <w:bCs w:val="0"/>
                                <w:sz w:val="12"/>
                              </w:rPr>
                            </w:pPr>
                            <w:r>
                              <w:rPr>
                                <w:rFonts w:ascii="Verdana" w:hAnsi="Verdana"/>
                                <w:bCs w:val="0"/>
                                <w:sz w:val="12"/>
                              </w:rPr>
                              <w:t>Daniel Muster • Industriestraße 101 – 115 • 55555 Firmenberg</w:t>
                            </w:r>
                          </w:p>
                          <w:p w:rsidR="001949E3" w:rsidRDefault="001949E3">
                            <w:pPr>
                              <w:ind w:right="2824"/>
                              <w:rPr>
                                <w:rFonts w:ascii="Verdana" w:hAnsi="Verdana"/>
                                <w:sz w:val="12"/>
                              </w:rPr>
                            </w:pPr>
                          </w:p>
                          <w:p w:rsidR="00B305C7" w:rsidRPr="00B305C7" w:rsidRDefault="00B305C7" w:rsidP="00B305C7">
                            <w:pPr>
                              <w:ind w:right="-3"/>
                              <w:rPr>
                                <w:rFonts w:ascii="Verdana" w:hAnsi="Verdana"/>
                              </w:rPr>
                            </w:pPr>
                            <w:r w:rsidRPr="00B305C7">
                              <w:rPr>
                                <w:rFonts w:ascii="Verdana" w:hAnsi="Verdana"/>
                              </w:rPr>
                              <w:t>Textilshop GmbH</w:t>
                            </w:r>
                          </w:p>
                          <w:p w:rsidR="00B305C7" w:rsidRPr="00B305C7" w:rsidRDefault="00B305C7" w:rsidP="00B305C7">
                            <w:pPr>
                              <w:ind w:right="-3"/>
                              <w:rPr>
                                <w:rFonts w:ascii="Verdana" w:hAnsi="Verdana"/>
                              </w:rPr>
                            </w:pPr>
                            <w:r w:rsidRPr="00B305C7">
                              <w:rPr>
                                <w:rFonts w:ascii="Verdana" w:hAnsi="Verdana"/>
                              </w:rPr>
                              <w:t>Frau Julia Mustermann</w:t>
                            </w:r>
                          </w:p>
                          <w:p w:rsidR="00B305C7" w:rsidRPr="00B305C7" w:rsidRDefault="00B305C7" w:rsidP="00B305C7">
                            <w:pPr>
                              <w:ind w:right="-3"/>
                              <w:rPr>
                                <w:rFonts w:ascii="Verdana" w:hAnsi="Verdana"/>
                              </w:rPr>
                            </w:pPr>
                            <w:r w:rsidRPr="00B305C7">
                              <w:rPr>
                                <w:rFonts w:ascii="Verdana" w:hAnsi="Verdana"/>
                              </w:rPr>
                              <w:t>Musterstraße 22</w:t>
                            </w:r>
                          </w:p>
                          <w:p w:rsidR="00B305C7" w:rsidRPr="00B305C7" w:rsidRDefault="00B305C7" w:rsidP="00B305C7">
                            <w:pPr>
                              <w:ind w:right="-3"/>
                              <w:rPr>
                                <w:rFonts w:ascii="Verdana" w:hAnsi="Verdana"/>
                              </w:rPr>
                            </w:pPr>
                            <w:r w:rsidRPr="00B305C7">
                              <w:rPr>
                                <w:rFonts w:ascii="Verdana" w:hAnsi="Verdana"/>
                              </w:rPr>
                              <w:t>11111 Köln</w:t>
                            </w:r>
                          </w:p>
                          <w:p w:rsidR="001949E3" w:rsidRDefault="001949E3" w:rsidP="00B305C7">
                            <w:pPr>
                              <w:ind w:right="91"/>
                              <w:rPr>
                                <w:sz w:val="12"/>
                              </w:rPr>
                            </w:pPr>
                          </w:p>
                        </w:txbxContent>
                      </wps:txbx>
                      <wps:bodyPr rot="0" vert="horz" wrap="square" lIns="90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85pt;margin-top:127.9pt;width:240.95pt;height: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" stroked="f">
                <v:textbox inset="2.5mm">
                  <w:txbxContent>
                    <w:p w:rsidR="001949E3" w:rsidRDefault="00EE2584">
                      <w:pPr>
                        <w:pStyle w:val="berschrift2"/>
                        <w:ind w:right="109"/>
                        <w:jc w:val="left"/>
                        <w:rPr>
                          <w:rFonts w:ascii="Verdana" w:hAnsi="Verdana"/>
                          <w:bCs w:val="0"/>
                          <w:sz w:val="12"/>
                        </w:rPr>
                      </w:pPr>
                      <w:r>
                        <w:rPr>
                          <w:rFonts w:ascii="Verdana" w:hAnsi="Verdana"/>
                          <w:bCs w:val="0"/>
                          <w:sz w:val="12"/>
                        </w:rPr>
                        <w:t>Daniel Muster • Industriestraße 101 – 115 • 55555 Firmenberg</w:t>
                      </w:r>
                    </w:p>
                    <w:p w:rsidR="001949E3" w:rsidRDefault="001949E3">
                      <w:pPr>
                        <w:ind w:right="2824"/>
                        <w:rPr>
                          <w:rFonts w:ascii="Verdana" w:hAnsi="Verdana"/>
                          <w:sz w:val="12"/>
                        </w:rPr>
                      </w:pPr>
                    </w:p>
                    <w:p w:rsidR="00B305C7" w:rsidRPr="00B305C7" w:rsidRDefault="00B305C7" w:rsidP="00B305C7">
                      <w:pPr>
                        <w:ind w:right="-3"/>
                        <w:rPr>
                          <w:rFonts w:ascii="Verdana" w:hAnsi="Verdana"/>
                        </w:rPr>
                      </w:pPr>
                      <w:r w:rsidRPr="00B305C7">
                        <w:rPr>
                          <w:rFonts w:ascii="Verdana" w:hAnsi="Verdana"/>
                        </w:rPr>
                        <w:t>Textilshop GmbH</w:t>
                      </w:r>
                    </w:p>
                    <w:p w:rsidR="00B305C7" w:rsidRPr="00B305C7" w:rsidRDefault="00B305C7" w:rsidP="00B305C7">
                      <w:pPr>
                        <w:ind w:right="-3"/>
                        <w:rPr>
                          <w:rFonts w:ascii="Verdana" w:hAnsi="Verdana"/>
                        </w:rPr>
                      </w:pPr>
                      <w:r w:rsidRPr="00B305C7">
                        <w:rPr>
                          <w:rFonts w:ascii="Verdana" w:hAnsi="Verdana"/>
                        </w:rPr>
                        <w:t>Frau Julia Mustermann</w:t>
                      </w:r>
                    </w:p>
                    <w:p w:rsidR="00B305C7" w:rsidRPr="00B305C7" w:rsidRDefault="00B305C7" w:rsidP="00B305C7">
                      <w:pPr>
                        <w:ind w:right="-3"/>
                        <w:rPr>
                          <w:rFonts w:ascii="Verdana" w:hAnsi="Verdana"/>
                        </w:rPr>
                      </w:pPr>
                      <w:r w:rsidRPr="00B305C7">
                        <w:rPr>
                          <w:rFonts w:ascii="Verdana" w:hAnsi="Verdana"/>
                        </w:rPr>
                        <w:t>Musterstraße 22</w:t>
                      </w:r>
                    </w:p>
                    <w:p w:rsidR="00B305C7" w:rsidRPr="00B305C7" w:rsidRDefault="00B305C7" w:rsidP="00B305C7">
                      <w:pPr>
                        <w:ind w:right="-3"/>
                        <w:rPr>
                          <w:rFonts w:ascii="Verdana" w:hAnsi="Verdana"/>
                        </w:rPr>
                      </w:pPr>
                      <w:r w:rsidRPr="00B305C7">
                        <w:rPr>
                          <w:rFonts w:ascii="Verdana" w:hAnsi="Verdana"/>
                        </w:rPr>
                        <w:t>11111 Köln</w:t>
                      </w:r>
                    </w:p>
                    <w:p w:rsidR="001949E3" w:rsidRDefault="001949E3" w:rsidP="00B305C7">
                      <w:pPr>
                        <w:ind w:right="91"/>
                        <w:rPr>
                          <w:sz w:val="12"/>
                        </w:rPr>
                      </w:pPr>
                    </w:p>
                  </w:txbxContent>
                </v:textbox>
                <w10:wrap anchory="margin"/>
                <w10:anchorlock/>
              </v:shape>
            </w:pict>
          </mc:Fallback>
        </mc:AlternateContent>
      </w:r>
    </w:p>
    <w:p w:rsidR="001949E3" w:rsidRDefault="001949E3">
      <w:pPr>
        <w:ind w:right="2824"/>
        <w:rPr>
          <w:rFonts w:ascii="Verdana" w:hAnsi="Verdana"/>
          <w:sz w:val="20"/>
        </w:rPr>
      </w:pPr>
    </w:p>
    <w:p w:rsidR="001949E3" w:rsidRDefault="001949E3">
      <w:pPr>
        <w:ind w:right="2824"/>
        <w:rPr>
          <w:rFonts w:ascii="Verdana" w:hAnsi="Verdana"/>
          <w:sz w:val="20"/>
        </w:rPr>
      </w:pPr>
    </w:p>
    <w:p w:rsidR="001949E3" w:rsidRDefault="001949E3">
      <w:pPr>
        <w:ind w:right="2824"/>
        <w:rPr>
          <w:rFonts w:ascii="Verdana" w:hAnsi="Verdana"/>
          <w:sz w:val="20"/>
        </w:rPr>
      </w:pPr>
    </w:p>
    <w:p w:rsidR="001949E3" w:rsidRDefault="001949E3">
      <w:pPr>
        <w:ind w:right="2824"/>
        <w:rPr>
          <w:rFonts w:ascii="Verdana" w:hAnsi="Verdana"/>
          <w:sz w:val="20"/>
        </w:rPr>
      </w:pPr>
    </w:p>
    <w:p w:rsidR="001949E3" w:rsidRPr="003C5EE6" w:rsidRDefault="001949E3">
      <w:pPr>
        <w:ind w:right="2824"/>
        <w:rPr>
          <w:rFonts w:ascii="Verdana" w:hAnsi="Verdana"/>
        </w:rPr>
      </w:pPr>
    </w:p>
    <w:p w:rsidR="001949E3" w:rsidRPr="003C5EE6" w:rsidRDefault="009C64EC">
      <w:pPr>
        <w:ind w:right="2824"/>
        <w:rPr>
          <w:rFonts w:ascii="Verdana" w:hAnsi="Verdana"/>
        </w:rPr>
      </w:pPr>
      <w:r w:rsidRPr="003C5EE6">
        <w:rPr>
          <w:rFonts w:ascii="Verdana" w:hAnsi="Verdana"/>
          <w:noProof/>
        </w:rPr>
        <mc:AlternateContent>
          <mc:Choice Requires="wps">
            <w:drawing>
              <wp:anchor distT="0" distB="0" distL="114300" distR="114300" simplePos="0" relativeHeight="251660288" behindDoc="0" locked="1" layoutInCell="1" allowOverlap="1">
                <wp:simplePos x="0" y="0"/>
                <wp:positionH relativeFrom="page">
                  <wp:posOffset>180340</wp:posOffset>
                </wp:positionH>
                <wp:positionV relativeFrom="page">
                  <wp:posOffset>5346700</wp:posOffset>
                </wp:positionV>
                <wp:extent cx="90170" cy="6985"/>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6985"/>
                        </a:xfrm>
                        <a:prstGeom prst="rect">
                          <a:avLst/>
                        </a:prstGeom>
                        <a:solidFill>
                          <a:srgbClr val="FFFFFF"/>
                        </a:solidFill>
                        <a:ln w="9525">
                          <a:solidFill>
                            <a:srgbClr val="000000"/>
                          </a:solidFill>
                          <a:miter lim="800000"/>
                          <a:headEnd/>
                          <a:tailEnd/>
                        </a:ln>
                      </wps:spPr>
                      <wps:txbx>
                        <w:txbxContent>
                          <w:p w:rsidR="001949E3" w:rsidRDefault="001949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4.2pt;margin-top:421pt;width:7.1pt;height:.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">
                <v:textbox>
                  <w:txbxContent>
                    <w:p w:rsidR="001949E3" w:rsidRDefault="001949E3"/>
                  </w:txbxContent>
                </v:textbox>
                <w10:wrap anchorx="page" anchory="page"/>
                <w10:anchorlock/>
              </v:shape>
            </w:pict>
          </mc:Fallback>
        </mc:AlternateContent>
      </w:r>
      <w:r w:rsidRPr="003C5EE6">
        <w:rPr>
          <w:rFonts w:ascii="Verdana" w:hAnsi="Verdana"/>
          <w:noProof/>
        </w:rPr>
        <mc:AlternateContent>
          <mc:Choice Requires="wps">
            <w:drawing>
              <wp:anchor distT="0" distB="0" distL="114300" distR="114300" simplePos="0" relativeHeight="251659264" behindDoc="0" locked="1" layoutInCell="1" allowOverlap="1">
                <wp:simplePos x="0" y="0"/>
                <wp:positionH relativeFrom="page">
                  <wp:posOffset>180340</wp:posOffset>
                </wp:positionH>
                <wp:positionV relativeFrom="margin">
                  <wp:posOffset>6985000</wp:posOffset>
                </wp:positionV>
                <wp:extent cx="71755" cy="698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6985"/>
                        </a:xfrm>
                        <a:prstGeom prst="rect">
                          <a:avLst/>
                        </a:prstGeom>
                        <a:solidFill>
                          <a:srgbClr val="FFFFFF"/>
                        </a:solidFill>
                        <a:ln w="9525">
                          <a:solidFill>
                            <a:srgbClr val="000000"/>
                          </a:solidFill>
                          <a:miter lim="800000"/>
                          <a:headEnd/>
                          <a:tailEnd/>
                        </a:ln>
                      </wps:spPr>
                      <wps:txbx>
                        <w:txbxContent>
                          <w:p w:rsidR="001949E3" w:rsidRDefault="001949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14.2pt;margin-top:550pt;width:5.65pt;height:.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">
                <v:textbox>
                  <w:txbxContent>
                    <w:p w:rsidR="001949E3" w:rsidRDefault="001949E3"/>
                  </w:txbxContent>
                </v:textbox>
                <w10:wrap anchorx="page" anchory="margin"/>
                <w10:anchorlock/>
              </v:shape>
            </w:pict>
          </mc:Fallback>
        </mc:AlternateContent>
      </w:r>
      <w:r w:rsidRPr="003C5EE6">
        <w:rPr>
          <w:rFonts w:ascii="Verdana" w:hAnsi="Verdana"/>
          <w:noProof/>
        </w:rPr>
        <mc:AlternateContent>
          <mc:Choice Requires="wps">
            <w:drawing>
              <wp:anchor distT="0" distB="0" distL="114300" distR="114300" simplePos="0" relativeHeight="251658240" behindDoc="0" locked="1" layoutInCell="1" allowOverlap="1">
                <wp:simplePos x="0" y="0"/>
                <wp:positionH relativeFrom="page">
                  <wp:posOffset>180340</wp:posOffset>
                </wp:positionH>
                <wp:positionV relativeFrom="page">
                  <wp:posOffset>3744595</wp:posOffset>
                </wp:positionV>
                <wp:extent cx="71755" cy="698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6985"/>
                        </a:xfrm>
                        <a:prstGeom prst="rect">
                          <a:avLst/>
                        </a:prstGeom>
                        <a:solidFill>
                          <a:srgbClr val="FFFFFF"/>
                        </a:solidFill>
                        <a:ln w="9525">
                          <a:solidFill>
                            <a:srgbClr val="000000"/>
                          </a:solidFill>
                          <a:miter lim="800000"/>
                          <a:headEnd/>
                          <a:tailEnd/>
                        </a:ln>
                      </wps:spPr>
                      <wps:txbx>
                        <w:txbxContent>
                          <w:p w:rsidR="001949E3" w:rsidRDefault="001949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14.2pt;margin-top:294.85pt;width:5.65pt;height:.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">
                <v:textbox>
                  <w:txbxContent>
                    <w:p w:rsidR="001949E3" w:rsidRDefault="001949E3"/>
                  </w:txbxContent>
                </v:textbox>
                <w10:wrap anchorx="page" anchory="page"/>
                <w10:anchorlock/>
              </v:shape>
            </w:pict>
          </mc:Fallback>
        </mc:AlternateContent>
      </w:r>
    </w:p>
    <w:p w:rsidR="001949E3" w:rsidRPr="00834305" w:rsidRDefault="00523A55" w:rsidP="00834305">
      <w:pPr>
        <w:jc w:val="right"/>
        <w:rPr>
          <w:rFonts w:ascii="Verdana" w:hAnsi="Verdana"/>
        </w:rPr>
      </w:pPr>
      <w:r w:rsidRPr="00834305">
        <w:rPr>
          <w:rFonts w:ascii="Verdana" w:hAnsi="Verdana"/>
        </w:rPr>
        <w:t>Firmenberg, den 30.01.2018</w:t>
      </w:r>
    </w:p>
    <w:p w:rsidR="001949E3" w:rsidRPr="00834305" w:rsidRDefault="001949E3" w:rsidP="00834305">
      <w:pPr>
        <w:rPr>
          <w:rFonts w:ascii="Verdana" w:hAnsi="Verdana"/>
        </w:rPr>
      </w:pPr>
    </w:p>
    <w:p w:rsidR="003C5EE6" w:rsidRPr="00834305" w:rsidRDefault="003C5EE6" w:rsidP="003C5EE6">
      <w:pPr>
        <w:rPr>
          <w:rFonts w:ascii="Verdana" w:hAnsi="Verdana"/>
        </w:rPr>
      </w:pPr>
    </w:p>
    <w:p w:rsidR="00834305" w:rsidRPr="00834305" w:rsidRDefault="00834305" w:rsidP="003C5EE6">
      <w:pPr>
        <w:rPr>
          <w:rFonts w:ascii="Verdana" w:hAnsi="Verdana"/>
        </w:rPr>
      </w:pPr>
    </w:p>
    <w:p w:rsidR="001949E3" w:rsidRPr="00834305" w:rsidRDefault="00EE2584" w:rsidP="00834305">
      <w:pPr>
        <w:rPr>
          <w:rFonts w:ascii="Verdana" w:hAnsi="Verdana"/>
          <w:b/>
        </w:rPr>
      </w:pPr>
      <w:r w:rsidRPr="00834305">
        <w:rPr>
          <w:rFonts w:ascii="Verdana" w:hAnsi="Verdana"/>
          <w:b/>
        </w:rPr>
        <w:t xml:space="preserve">Betreffzeile </w:t>
      </w:r>
    </w:p>
    <w:p w:rsidR="001949E3" w:rsidRPr="00834305" w:rsidRDefault="001949E3" w:rsidP="00834305"/>
    <w:p w:rsidR="001949E3" w:rsidRPr="003C5EE6" w:rsidRDefault="001949E3">
      <w:pPr>
        <w:ind w:right="2824"/>
        <w:rPr>
          <w:rFonts w:ascii="Verdana" w:hAnsi="Verdana"/>
        </w:rPr>
      </w:pPr>
    </w:p>
    <w:p w:rsidR="001949E3" w:rsidRPr="003C5EE6" w:rsidRDefault="00EE2584">
      <w:pPr>
        <w:ind w:right="2824"/>
        <w:rPr>
          <w:rFonts w:ascii="Verdana" w:hAnsi="Verdana"/>
        </w:rPr>
      </w:pPr>
      <w:r w:rsidRPr="003C5EE6">
        <w:rPr>
          <w:rFonts w:ascii="Verdana" w:hAnsi="Verdana"/>
        </w:rPr>
        <w:t xml:space="preserve">Sehr geehrte Frau Müller, </w:t>
      </w:r>
    </w:p>
    <w:p w:rsidR="001949E3" w:rsidRPr="004F5686" w:rsidRDefault="001949E3">
      <w:pPr>
        <w:ind w:right="2824"/>
        <w:rPr>
          <w:rFonts w:ascii="Verdana" w:hAnsi="Verdana"/>
        </w:rPr>
      </w:pPr>
    </w:p>
    <w:p w:rsidR="004F5686" w:rsidRPr="004F5686" w:rsidRDefault="004F5686" w:rsidP="004F5686">
      <w:pPr>
        <w:ind w:right="-2"/>
        <w:rPr>
          <w:rFonts w:ascii="Verdana" w:hAnsi="Verdana"/>
          <w:lang w:val="en-US"/>
        </w:rPr>
      </w:pPr>
      <w:r w:rsidRPr="004F5686">
        <w:rPr>
          <w:rFonts w:ascii="Verdana" w:hAnsi="Verdana"/>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w:t>
      </w:r>
    </w:p>
    <w:p w:rsidR="004F5686" w:rsidRPr="004F5686" w:rsidRDefault="004F5686">
      <w:pPr>
        <w:ind w:right="2824"/>
        <w:rPr>
          <w:rFonts w:ascii="Verdana" w:hAnsi="Verdana"/>
          <w:lang w:val="en-US"/>
        </w:rPr>
      </w:pPr>
    </w:p>
    <w:p w:rsidR="004F5686" w:rsidRPr="004F5686" w:rsidRDefault="004F5686" w:rsidP="004F5686">
      <w:pPr>
        <w:ind w:right="-2"/>
        <w:rPr>
          <w:rFonts w:ascii="Verdana" w:hAnsi="Verdana"/>
          <w:lang w:val="en-US"/>
        </w:rPr>
      </w:pPr>
      <w:r w:rsidRPr="004F5686">
        <w:rPr>
          <w:rFonts w:ascii="Verdana" w:hAnsi="Verdana"/>
          <w:lang w:val="en-US"/>
        </w:rPr>
        <w:t xml:space="preserve">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rsidR="001949E3" w:rsidRDefault="001949E3">
      <w:pPr>
        <w:ind w:right="2824"/>
        <w:rPr>
          <w:rFonts w:ascii="Verdana" w:hAnsi="Verdana"/>
          <w:lang w:val="en-US"/>
        </w:rPr>
      </w:pPr>
    </w:p>
    <w:p w:rsidR="003C5EE6" w:rsidRPr="004F5686" w:rsidRDefault="003C5EE6">
      <w:pPr>
        <w:ind w:right="2824"/>
        <w:rPr>
          <w:rFonts w:ascii="Verdana" w:hAnsi="Verdana"/>
          <w:lang w:val="en-US"/>
        </w:rPr>
      </w:pPr>
    </w:p>
    <w:p w:rsidR="001949E3" w:rsidRPr="004F5686" w:rsidRDefault="00EE2584">
      <w:pPr>
        <w:ind w:right="2824"/>
        <w:rPr>
          <w:rFonts w:ascii="Verdana" w:hAnsi="Verdana"/>
        </w:rPr>
      </w:pPr>
      <w:r w:rsidRPr="004F5686">
        <w:rPr>
          <w:rFonts w:ascii="Verdana" w:hAnsi="Verdana"/>
        </w:rPr>
        <w:t>Mit freundlichen Grüßen</w:t>
      </w:r>
    </w:p>
    <w:p w:rsidR="001949E3" w:rsidRDefault="001949E3">
      <w:pPr>
        <w:ind w:right="2824"/>
        <w:rPr>
          <w:rFonts w:ascii="Verdana" w:hAnsi="Verdana"/>
        </w:rPr>
      </w:pPr>
    </w:p>
    <w:p w:rsidR="003C5EE6" w:rsidRDefault="003C5EE6">
      <w:pPr>
        <w:ind w:right="2824"/>
        <w:rPr>
          <w:rFonts w:ascii="Verdana" w:hAnsi="Verdana"/>
        </w:rPr>
      </w:pPr>
    </w:p>
    <w:p w:rsidR="003C5EE6" w:rsidRPr="004F5686" w:rsidRDefault="003C5EE6">
      <w:pPr>
        <w:ind w:right="2824"/>
        <w:rPr>
          <w:rFonts w:ascii="Verdana" w:hAnsi="Verdana"/>
        </w:rPr>
      </w:pPr>
    </w:p>
    <w:p w:rsidR="001949E3" w:rsidRPr="004F5686" w:rsidRDefault="00EE2584">
      <w:pPr>
        <w:ind w:right="2824"/>
        <w:rPr>
          <w:rFonts w:ascii="Verdana" w:hAnsi="Verdana"/>
        </w:rPr>
      </w:pPr>
      <w:r w:rsidRPr="004F5686">
        <w:rPr>
          <w:rFonts w:ascii="Verdana" w:hAnsi="Verdana"/>
        </w:rPr>
        <w:t>Daniel Muster</w:t>
      </w:r>
    </w:p>
    <w:p w:rsidR="001949E3" w:rsidRPr="003C5EE6" w:rsidRDefault="00EE2584">
      <w:pPr>
        <w:ind w:right="2824"/>
        <w:rPr>
          <w:rFonts w:ascii="Verdana" w:hAnsi="Verdana"/>
        </w:rPr>
      </w:pPr>
      <w:r w:rsidRPr="004F5686">
        <w:rPr>
          <w:rFonts w:ascii="Verdana" w:hAnsi="Verdana"/>
        </w:rPr>
        <w:t>Musterfirma</w:t>
      </w:r>
    </w:p>
    <w:p w:rsidR="00EE2584" w:rsidRDefault="00EE2584">
      <w:pPr>
        <w:ind w:right="2824"/>
        <w:rPr>
          <w:rFonts w:ascii="Verdana" w:hAnsi="Verdana"/>
        </w:rPr>
      </w:pPr>
    </w:p>
    <w:sectPr w:rsidR="00EE2584" w:rsidSect="003C5EE6">
      <w:headerReference w:type="default" r:id="rId6"/>
      <w:footerReference w:type="default" r:id="rId7"/>
      <w:pgSz w:w="11906" w:h="16838" w:code="9"/>
      <w:pgMar w:top="1417" w:right="1417" w:bottom="284"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2C6" w:rsidRDefault="00D832C6" w:rsidP="004F5686">
      <w:r>
        <w:separator/>
      </w:r>
    </w:p>
  </w:endnote>
  <w:endnote w:type="continuationSeparator" w:id="0">
    <w:p w:rsidR="00D832C6" w:rsidRDefault="00D832C6" w:rsidP="004F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953" w:rsidRDefault="00834305">
    <w:pPr>
      <w:pStyle w:val="Fuzeile"/>
    </w:pPr>
    <w:r>
      <w:rPr>
        <w:rFonts w:ascii="Verdana" w:hAnsi="Verdana"/>
        <w:noProof/>
        <w:sz w:val="20"/>
      </w:rPr>
      <w:drawing>
        <wp:anchor distT="0" distB="0" distL="114300" distR="114300" simplePos="0" relativeHeight="251662336" behindDoc="1" locked="0" layoutInCell="1" allowOverlap="1" wp14:anchorId="16941D11" wp14:editId="4B2BCA99">
          <wp:simplePos x="0" y="0"/>
          <wp:positionH relativeFrom="column">
            <wp:posOffset>-911860</wp:posOffset>
          </wp:positionH>
          <wp:positionV relativeFrom="paragraph">
            <wp:posOffset>-400685</wp:posOffset>
          </wp:positionV>
          <wp:extent cx="7572375" cy="1820443"/>
          <wp:effectExtent l="0" t="0" r="0" b="889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1449728_1280.jpg"/>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t="62385"/>
                  <a:stretch/>
                </pic:blipFill>
                <pic:spPr bwMode="auto">
                  <a:xfrm rot="10800000">
                    <a:off x="0" y="0"/>
                    <a:ext cx="7572375" cy="18204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7953" w:rsidRPr="004F5686">
      <w:rPr>
        <w:rFonts w:ascii="Verdana" w:hAnsi="Verdana"/>
        <w:noProof/>
        <w:sz w:val="20"/>
      </w:rPr>
      <mc:AlternateContent>
        <mc:Choice Requires="wps">
          <w:drawing>
            <wp:anchor distT="45720" distB="45720" distL="114300" distR="114300" simplePos="0" relativeHeight="251657216" behindDoc="0" locked="0" layoutInCell="1" allowOverlap="1" wp14:anchorId="29BF0101" wp14:editId="1F9642FB">
              <wp:simplePos x="0" y="0"/>
              <wp:positionH relativeFrom="column">
                <wp:posOffset>5080</wp:posOffset>
              </wp:positionH>
              <wp:positionV relativeFrom="paragraph">
                <wp:posOffset>-1012825</wp:posOffset>
              </wp:positionV>
              <wp:extent cx="6115050" cy="126682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266825"/>
                      </a:xfrm>
                      <a:prstGeom prst="rect">
                        <a:avLst/>
                      </a:prstGeom>
                      <a:noFill/>
                      <a:ln w="9525">
                        <a:noFill/>
                        <a:miter lim="800000"/>
                        <a:headEnd/>
                        <a:tailEnd/>
                      </a:ln>
                    </wps:spPr>
                    <wps:txbx>
                      <w:txbxContent>
                        <w:p w:rsidR="00ED7953" w:rsidRDefault="00ED7953" w:rsidP="00ED7953">
                          <w:pPr>
                            <w:jc w:val="right"/>
                            <w:rPr>
                              <w:rFonts w:ascii="Verdana" w:hAnsi="Verdana"/>
                              <w:b/>
                              <w:sz w:val="18"/>
                            </w:rPr>
                          </w:pPr>
                          <w:r>
                            <w:rPr>
                              <w:rFonts w:ascii="Verdana" w:hAnsi="Verdana"/>
                              <w:b/>
                              <w:sz w:val="18"/>
                            </w:rPr>
                            <w:t>Bankverbindung:</w:t>
                          </w:r>
                        </w:p>
                        <w:p w:rsidR="00ED7953" w:rsidRDefault="00ED7953" w:rsidP="00ED7953">
                          <w:pPr>
                            <w:jc w:val="right"/>
                            <w:rPr>
                              <w:rFonts w:ascii="Verdana" w:hAnsi="Verdana"/>
                              <w:sz w:val="18"/>
                            </w:rPr>
                          </w:pPr>
                          <w:r>
                            <w:rPr>
                              <w:rFonts w:ascii="Verdana" w:hAnsi="Verdana"/>
                              <w:sz w:val="18"/>
                            </w:rPr>
                            <w:t>Musterbank Firmenberg</w:t>
                          </w:r>
                        </w:p>
                        <w:p w:rsidR="00ED7953" w:rsidRDefault="00ED7953" w:rsidP="00ED7953">
                          <w:pPr>
                            <w:jc w:val="right"/>
                            <w:rPr>
                              <w:rFonts w:ascii="Verdana" w:hAnsi="Verdana"/>
                              <w:sz w:val="18"/>
                            </w:rPr>
                          </w:pPr>
                          <w:r>
                            <w:rPr>
                              <w:rFonts w:ascii="Verdana" w:hAnsi="Verdana"/>
                              <w:sz w:val="18"/>
                            </w:rPr>
                            <w:t>Bankleitzahl: 123 456 789</w:t>
                          </w:r>
                        </w:p>
                        <w:p w:rsidR="00ED7953" w:rsidRDefault="00ED7953" w:rsidP="00ED7953">
                          <w:pPr>
                            <w:jc w:val="right"/>
                            <w:rPr>
                              <w:rFonts w:ascii="Verdana" w:hAnsi="Verdana"/>
                              <w:sz w:val="18"/>
                            </w:rPr>
                          </w:pPr>
                          <w:r>
                            <w:rPr>
                              <w:rFonts w:ascii="Verdana" w:hAnsi="Verdana"/>
                              <w:sz w:val="18"/>
                            </w:rPr>
                            <w:t>Kontonummer: 1122 3344 55</w:t>
                          </w:r>
                        </w:p>
                        <w:p w:rsidR="00ED7953" w:rsidRDefault="00ED7953" w:rsidP="00ED7953">
                          <w:pPr>
                            <w:jc w:val="right"/>
                            <w:rPr>
                              <w:rFonts w:ascii="Verdana" w:hAnsi="Verdana"/>
                              <w:sz w:val="18"/>
                            </w:rPr>
                          </w:pPr>
                        </w:p>
                        <w:p w:rsidR="00ED7953" w:rsidRDefault="00ED7953" w:rsidP="00ED7953">
                          <w:pPr>
                            <w:jc w:val="right"/>
                            <w:rPr>
                              <w:rFonts w:ascii="Verdana" w:hAnsi="Verdana"/>
                              <w:sz w:val="18"/>
                            </w:rPr>
                          </w:pPr>
                          <w:r>
                            <w:rPr>
                              <w:rFonts w:ascii="Verdana" w:hAnsi="Verdana"/>
                              <w:sz w:val="18"/>
                            </w:rPr>
                            <w:t>Gerichtsstand: Firmenberg</w:t>
                          </w:r>
                        </w:p>
                        <w:p w:rsidR="00ED7953" w:rsidRDefault="00ED7953" w:rsidP="00ED7953">
                          <w:pPr>
                            <w:jc w:val="right"/>
                            <w:rPr>
                              <w:rFonts w:ascii="Verdana" w:hAnsi="Verdana"/>
                            </w:rPr>
                          </w:pPr>
                          <w:r>
                            <w:rPr>
                              <w:rFonts w:ascii="Verdana" w:hAnsi="Verdana"/>
                              <w:sz w:val="18"/>
                            </w:rPr>
                            <w:t>Handelsregister: F123456</w:t>
                          </w:r>
                        </w:p>
                        <w:p w:rsidR="00ED7953" w:rsidRDefault="00ED7953" w:rsidP="00ED79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BF0101" id="_x0000_t202" coordsize="21600,21600" o:spt="202" path="m,l,21600r21600,l21600,xe">
              <v:stroke joinstyle="miter"/>
              <v:path gradientshapeok="t" o:connecttype="rect"/>
            </v:shapetype>
            <v:shape id="Textfeld 2" o:spid="_x0000_s1031" type="#_x0000_t202" style="position:absolute;margin-left:.4pt;margin-top:-79.75pt;width:481.5pt;height:99.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" filled="f" stroked="f">
              <v:textbox>
                <w:txbxContent>
                  <w:p w:rsidR="00ED7953" w:rsidRDefault="00ED7953" w:rsidP="00ED7953">
                    <w:pPr>
                      <w:jc w:val="right"/>
                      <w:rPr>
                        <w:rFonts w:ascii="Verdana" w:hAnsi="Verdana"/>
                        <w:b/>
                        <w:sz w:val="18"/>
                      </w:rPr>
                    </w:pPr>
                    <w:r>
                      <w:rPr>
                        <w:rFonts w:ascii="Verdana" w:hAnsi="Verdana"/>
                        <w:b/>
                        <w:sz w:val="18"/>
                      </w:rPr>
                      <w:t>Bankverbindung:</w:t>
                    </w:r>
                  </w:p>
                  <w:p w:rsidR="00ED7953" w:rsidRDefault="00ED7953" w:rsidP="00ED7953">
                    <w:pPr>
                      <w:jc w:val="right"/>
                      <w:rPr>
                        <w:rFonts w:ascii="Verdana" w:hAnsi="Verdana"/>
                        <w:sz w:val="18"/>
                      </w:rPr>
                    </w:pPr>
                    <w:r>
                      <w:rPr>
                        <w:rFonts w:ascii="Verdana" w:hAnsi="Verdana"/>
                        <w:sz w:val="18"/>
                      </w:rPr>
                      <w:t>Musterbank Firmenberg</w:t>
                    </w:r>
                  </w:p>
                  <w:p w:rsidR="00ED7953" w:rsidRDefault="00ED7953" w:rsidP="00ED7953">
                    <w:pPr>
                      <w:jc w:val="right"/>
                      <w:rPr>
                        <w:rFonts w:ascii="Verdana" w:hAnsi="Verdana"/>
                        <w:sz w:val="18"/>
                      </w:rPr>
                    </w:pPr>
                    <w:r>
                      <w:rPr>
                        <w:rFonts w:ascii="Verdana" w:hAnsi="Verdana"/>
                        <w:sz w:val="18"/>
                      </w:rPr>
                      <w:t>Bankleitzahl: 123 456 789</w:t>
                    </w:r>
                  </w:p>
                  <w:p w:rsidR="00ED7953" w:rsidRDefault="00ED7953" w:rsidP="00ED7953">
                    <w:pPr>
                      <w:jc w:val="right"/>
                      <w:rPr>
                        <w:rFonts w:ascii="Verdana" w:hAnsi="Verdana"/>
                        <w:sz w:val="18"/>
                      </w:rPr>
                    </w:pPr>
                    <w:r>
                      <w:rPr>
                        <w:rFonts w:ascii="Verdana" w:hAnsi="Verdana"/>
                        <w:sz w:val="18"/>
                      </w:rPr>
                      <w:t>Kontonummer: 1122 3344 55</w:t>
                    </w:r>
                  </w:p>
                  <w:p w:rsidR="00ED7953" w:rsidRDefault="00ED7953" w:rsidP="00ED7953">
                    <w:pPr>
                      <w:jc w:val="right"/>
                      <w:rPr>
                        <w:rFonts w:ascii="Verdana" w:hAnsi="Verdana"/>
                        <w:sz w:val="18"/>
                      </w:rPr>
                    </w:pPr>
                  </w:p>
                  <w:p w:rsidR="00ED7953" w:rsidRDefault="00ED7953" w:rsidP="00ED7953">
                    <w:pPr>
                      <w:jc w:val="right"/>
                      <w:rPr>
                        <w:rFonts w:ascii="Verdana" w:hAnsi="Verdana"/>
                        <w:sz w:val="18"/>
                      </w:rPr>
                    </w:pPr>
                    <w:r>
                      <w:rPr>
                        <w:rFonts w:ascii="Verdana" w:hAnsi="Verdana"/>
                        <w:sz w:val="18"/>
                      </w:rPr>
                      <w:t>Gerichtsstand: Firmenberg</w:t>
                    </w:r>
                  </w:p>
                  <w:p w:rsidR="00ED7953" w:rsidRDefault="00ED7953" w:rsidP="00ED7953">
                    <w:pPr>
                      <w:jc w:val="right"/>
                      <w:rPr>
                        <w:rFonts w:ascii="Verdana" w:hAnsi="Verdana"/>
                      </w:rPr>
                    </w:pPr>
                    <w:r>
                      <w:rPr>
                        <w:rFonts w:ascii="Verdana" w:hAnsi="Verdana"/>
                        <w:sz w:val="18"/>
                      </w:rPr>
                      <w:t>Handelsregister: F123456</w:t>
                    </w:r>
                  </w:p>
                  <w:p w:rsidR="00ED7953" w:rsidRDefault="00ED7953" w:rsidP="00ED7953"/>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2C6" w:rsidRDefault="00D832C6" w:rsidP="004F5686">
      <w:r>
        <w:separator/>
      </w:r>
    </w:p>
  </w:footnote>
  <w:footnote w:type="continuationSeparator" w:id="0">
    <w:p w:rsidR="00D832C6" w:rsidRDefault="00D832C6" w:rsidP="004F5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686" w:rsidRDefault="004F5686">
    <w:pPr>
      <w:pStyle w:val="Kopfzeile"/>
    </w:pPr>
    <w:r>
      <w:rPr>
        <w:rFonts w:ascii="Verdana" w:hAnsi="Verdana"/>
        <w:noProof/>
        <w:sz w:val="20"/>
      </w:rPr>
      <w:drawing>
        <wp:anchor distT="0" distB="0" distL="114300" distR="114300" simplePos="0" relativeHeight="251660288" behindDoc="1" locked="0" layoutInCell="1" allowOverlap="1">
          <wp:simplePos x="0" y="0"/>
          <wp:positionH relativeFrom="column">
            <wp:posOffset>-914088</wp:posOffset>
          </wp:positionH>
          <wp:positionV relativeFrom="paragraph">
            <wp:posOffset>-636270</wp:posOffset>
          </wp:positionV>
          <wp:extent cx="7572375" cy="1820443"/>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1449728_1280.jpg"/>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t="62385"/>
                  <a:stretch/>
                </pic:blipFill>
                <pic:spPr bwMode="auto">
                  <a:xfrm>
                    <a:off x="0" y="0"/>
                    <a:ext cx="7572375" cy="18204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Verdana" w:hAnsi="Verdana"/>
        <w:noProof/>
        <w:sz w:val="20"/>
      </w:rPr>
      <mc:AlternateContent>
        <mc:Choice Requires="wps">
          <w:drawing>
            <wp:anchor distT="0" distB="0" distL="114300" distR="114300" simplePos="0" relativeHeight="251655168" behindDoc="0" locked="1" layoutInCell="1" allowOverlap="1" wp14:anchorId="18F1EDE2" wp14:editId="143FA4F6">
              <wp:simplePos x="0" y="0"/>
              <wp:positionH relativeFrom="column">
                <wp:posOffset>4310380</wp:posOffset>
              </wp:positionH>
              <wp:positionV relativeFrom="line">
                <wp:posOffset>515620</wp:posOffset>
              </wp:positionV>
              <wp:extent cx="2000250" cy="1647825"/>
              <wp:effectExtent l="0" t="0" r="0"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686" w:rsidRPr="009C64EC" w:rsidRDefault="004F5686" w:rsidP="004F5686">
                          <w:pPr>
                            <w:pStyle w:val="berschrift1"/>
                            <w:rPr>
                              <w:rFonts w:ascii="Verdana" w:hAnsi="Verdana"/>
                              <w:color w:val="808080"/>
                              <w:sz w:val="32"/>
                              <w14:shadow w14:blurRad="50800" w14:dist="38100" w14:dir="2700000" w14:sx="100000" w14:sy="100000" w14:kx="0" w14:ky="0" w14:algn="tl">
                                <w14:srgbClr w14:val="000000">
                                  <w14:alpha w14:val="60000"/>
                                </w14:srgbClr>
                              </w14:shadow>
                            </w:rPr>
                          </w:pPr>
                          <w:r>
                            <w:rPr>
                              <w:rFonts w:ascii="Verdana" w:hAnsi="Verdana"/>
                              <w:b w:val="0"/>
                              <w:color w:val="4F81BD"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Firma GmbH</w:t>
                          </w:r>
                          <w:r w:rsidRPr="009C64EC">
                            <w:rPr>
                              <w:rFonts w:ascii="Verdana" w:hAnsi="Verdana"/>
                              <w:color w:val="808080"/>
                              <w:sz w:val="32"/>
                              <w14:shadow w14:blurRad="50800" w14:dist="38100" w14:dir="2700000" w14:sx="100000" w14:sy="100000" w14:kx="0" w14:ky="0" w14:algn="tl">
                                <w14:srgbClr w14:val="000000">
                                  <w14:alpha w14:val="60000"/>
                                </w14:srgbClr>
                              </w14:shadow>
                            </w:rPr>
                            <w:t xml:space="preserve"> </w:t>
                          </w:r>
                        </w:p>
                        <w:p w:rsidR="004F5686" w:rsidRDefault="004F5686" w:rsidP="004F5686">
                          <w:pPr>
                            <w:pStyle w:val="berschrift2"/>
                            <w:jc w:val="left"/>
                            <w:rPr>
                              <w:rFonts w:ascii="Verdana" w:hAnsi="Verdana"/>
                            </w:rPr>
                          </w:pPr>
                          <w:r>
                            <w:rPr>
                              <w:rFonts w:ascii="Verdana" w:hAnsi="Verdana"/>
                            </w:rPr>
                            <w:t>Daniel Muster</w:t>
                          </w:r>
                        </w:p>
                        <w:p w:rsidR="004F5686" w:rsidRDefault="004F5686" w:rsidP="004F5686">
                          <w:pPr>
                            <w:rPr>
                              <w:rFonts w:ascii="Verdana" w:hAnsi="Verdana"/>
                              <w:sz w:val="18"/>
                            </w:rPr>
                          </w:pPr>
                          <w:r>
                            <w:rPr>
                              <w:rFonts w:ascii="Verdana" w:hAnsi="Verdana"/>
                              <w:sz w:val="18"/>
                            </w:rPr>
                            <w:t>Industriestraße 101 – 115</w:t>
                          </w:r>
                        </w:p>
                        <w:p w:rsidR="004F5686" w:rsidRDefault="004F5686" w:rsidP="004F5686">
                          <w:pPr>
                            <w:rPr>
                              <w:rFonts w:ascii="Verdana" w:hAnsi="Verdana"/>
                              <w:sz w:val="18"/>
                            </w:rPr>
                          </w:pPr>
                          <w:r>
                            <w:rPr>
                              <w:rFonts w:ascii="Verdana" w:hAnsi="Verdana"/>
                              <w:sz w:val="18"/>
                            </w:rPr>
                            <w:t>55555 Firmenberg</w:t>
                          </w:r>
                        </w:p>
                        <w:p w:rsidR="004F5686" w:rsidRDefault="004F5686" w:rsidP="004F5686">
                          <w:pPr>
                            <w:rPr>
                              <w:rFonts w:ascii="Verdana" w:hAnsi="Verdana"/>
                              <w:sz w:val="18"/>
                            </w:rPr>
                          </w:pPr>
                        </w:p>
                        <w:p w:rsidR="004F5686" w:rsidRPr="006E2520" w:rsidRDefault="004F5686" w:rsidP="004F5686">
                          <w:pPr>
                            <w:rPr>
                              <w:rFonts w:ascii="Verdana" w:hAnsi="Verdana"/>
                              <w:sz w:val="6"/>
                            </w:rPr>
                          </w:pPr>
                        </w:p>
                        <w:p w:rsidR="004F5686" w:rsidRDefault="004F5686" w:rsidP="004F5686">
                          <w:pPr>
                            <w:rPr>
                              <w:rFonts w:ascii="Verdana" w:hAnsi="Verdana"/>
                              <w:sz w:val="18"/>
                            </w:rPr>
                          </w:pPr>
                          <w:r>
                            <w:rPr>
                              <w:rFonts w:ascii="Verdana" w:hAnsi="Verdana"/>
                              <w:sz w:val="18"/>
                            </w:rPr>
                            <w:t>Tel.: 01234/56789-007</w:t>
                          </w:r>
                        </w:p>
                        <w:p w:rsidR="004F5686" w:rsidRPr="00C12648" w:rsidRDefault="004F5686" w:rsidP="004F5686">
                          <w:pPr>
                            <w:rPr>
                              <w:rFonts w:ascii="Verdana" w:hAnsi="Verdana"/>
                              <w:sz w:val="18"/>
                            </w:rPr>
                          </w:pPr>
                          <w:r w:rsidRPr="00C12648">
                            <w:rPr>
                              <w:rFonts w:ascii="Verdana" w:hAnsi="Verdana"/>
                              <w:sz w:val="18"/>
                            </w:rPr>
                            <w:t>Fax: 01234/56789-001</w:t>
                          </w:r>
                        </w:p>
                        <w:p w:rsidR="004F5686" w:rsidRPr="00C12648" w:rsidRDefault="004F5686" w:rsidP="004F5686">
                          <w:pPr>
                            <w:rPr>
                              <w:rFonts w:ascii="Verdana" w:hAnsi="Verdana"/>
                              <w:sz w:val="6"/>
                            </w:rPr>
                          </w:pPr>
                        </w:p>
                        <w:p w:rsidR="004F5686" w:rsidRPr="00C12648" w:rsidRDefault="004F5686" w:rsidP="004F5686">
                          <w:pPr>
                            <w:rPr>
                              <w:rFonts w:ascii="Verdana" w:hAnsi="Verdana"/>
                              <w:sz w:val="6"/>
                            </w:rPr>
                          </w:pPr>
                        </w:p>
                        <w:p w:rsidR="004F5686" w:rsidRPr="00C12648" w:rsidRDefault="004F5686" w:rsidP="004F5686">
                          <w:pPr>
                            <w:rPr>
                              <w:rFonts w:ascii="Verdana" w:hAnsi="Verdana"/>
                              <w:sz w:val="18"/>
                            </w:rPr>
                          </w:pPr>
                          <w:r w:rsidRPr="00C12648">
                            <w:rPr>
                              <w:rFonts w:ascii="Verdana" w:hAnsi="Verdana"/>
                              <w:sz w:val="18"/>
                            </w:rPr>
                            <w:t>dmuster@musterfirma.de</w:t>
                          </w:r>
                        </w:p>
                        <w:p w:rsidR="004F5686" w:rsidRPr="004F5686" w:rsidRDefault="004F5686" w:rsidP="004F5686">
                          <w:pPr>
                            <w:rPr>
                              <w:rFonts w:ascii="Verdana" w:hAnsi="Verdana"/>
                              <w:sz w:val="18"/>
                              <w:lang w:val="en-US"/>
                            </w:rPr>
                          </w:pPr>
                          <w:r w:rsidRPr="004F5686">
                            <w:rPr>
                              <w:rFonts w:ascii="Verdana" w:hAnsi="Verdana"/>
                              <w:sz w:val="18"/>
                              <w:lang w:val="en-US"/>
                            </w:rPr>
                            <w:t>www.musterfirma.de</w:t>
                          </w: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b/>
                              <w:sz w:val="18"/>
                              <w:lang w:val="en-US"/>
                            </w:rPr>
                          </w:pPr>
                        </w:p>
                        <w:p w:rsidR="004F5686" w:rsidRPr="004F5686" w:rsidRDefault="004F5686" w:rsidP="004F5686">
                          <w:pPr>
                            <w:rPr>
                              <w:rFonts w:ascii="Verdana" w:hAnsi="Verdana"/>
                              <w:b/>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1EDE2" id="Rectangle 3" o:spid="_x0000_s1030" style="position:absolute;margin-left:339.4pt;margin-top:40.6pt;width:157.5pt;height:12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" filled="f" stroked="f">
              <v:textbox>
                <w:txbxContent>
                  <w:p w:rsidR="004F5686" w:rsidRPr="009C64EC" w:rsidRDefault="004F5686" w:rsidP="004F5686">
                    <w:pPr>
                      <w:pStyle w:val="berschrift1"/>
                      <w:rPr>
                        <w:rFonts w:ascii="Verdana" w:hAnsi="Verdana"/>
                        <w:color w:val="808080"/>
                        <w:sz w:val="32"/>
                        <w14:shadow w14:blurRad="50800" w14:dist="38100" w14:dir="2700000" w14:sx="100000" w14:sy="100000" w14:kx="0" w14:ky="0" w14:algn="tl">
                          <w14:srgbClr w14:val="000000">
                            <w14:alpha w14:val="60000"/>
                          </w14:srgbClr>
                        </w14:shadow>
                      </w:rPr>
                    </w:pPr>
                    <w:r>
                      <w:rPr>
                        <w:rFonts w:ascii="Verdana" w:hAnsi="Verdana"/>
                        <w:b w:val="0"/>
                        <w:color w:val="4F81BD"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Firma GmbH</w:t>
                    </w:r>
                    <w:r w:rsidRPr="009C64EC">
                      <w:rPr>
                        <w:rFonts w:ascii="Verdana" w:hAnsi="Verdana"/>
                        <w:color w:val="808080"/>
                        <w:sz w:val="32"/>
                        <w14:shadow w14:blurRad="50800" w14:dist="38100" w14:dir="2700000" w14:sx="100000" w14:sy="100000" w14:kx="0" w14:ky="0" w14:algn="tl">
                          <w14:srgbClr w14:val="000000">
                            <w14:alpha w14:val="60000"/>
                          </w14:srgbClr>
                        </w14:shadow>
                      </w:rPr>
                      <w:t xml:space="preserve"> </w:t>
                    </w:r>
                  </w:p>
                  <w:p w:rsidR="004F5686" w:rsidRDefault="004F5686" w:rsidP="004F5686">
                    <w:pPr>
                      <w:pStyle w:val="berschrift2"/>
                      <w:jc w:val="left"/>
                      <w:rPr>
                        <w:rFonts w:ascii="Verdana" w:hAnsi="Verdana"/>
                      </w:rPr>
                    </w:pPr>
                    <w:r>
                      <w:rPr>
                        <w:rFonts w:ascii="Verdana" w:hAnsi="Verdana"/>
                      </w:rPr>
                      <w:t>Daniel Muster</w:t>
                    </w:r>
                  </w:p>
                  <w:p w:rsidR="004F5686" w:rsidRDefault="004F5686" w:rsidP="004F5686">
                    <w:pPr>
                      <w:rPr>
                        <w:rFonts w:ascii="Verdana" w:hAnsi="Verdana"/>
                        <w:sz w:val="18"/>
                      </w:rPr>
                    </w:pPr>
                    <w:r>
                      <w:rPr>
                        <w:rFonts w:ascii="Verdana" w:hAnsi="Verdana"/>
                        <w:sz w:val="18"/>
                      </w:rPr>
                      <w:t>Industriestraße 101 – 115</w:t>
                    </w:r>
                  </w:p>
                  <w:p w:rsidR="004F5686" w:rsidRDefault="004F5686" w:rsidP="004F5686">
                    <w:pPr>
                      <w:rPr>
                        <w:rFonts w:ascii="Verdana" w:hAnsi="Verdana"/>
                        <w:sz w:val="18"/>
                      </w:rPr>
                    </w:pPr>
                    <w:r>
                      <w:rPr>
                        <w:rFonts w:ascii="Verdana" w:hAnsi="Verdana"/>
                        <w:sz w:val="18"/>
                      </w:rPr>
                      <w:t>55555 Firmenberg</w:t>
                    </w:r>
                  </w:p>
                  <w:p w:rsidR="004F5686" w:rsidRDefault="004F5686" w:rsidP="004F5686">
                    <w:pPr>
                      <w:rPr>
                        <w:rFonts w:ascii="Verdana" w:hAnsi="Verdana"/>
                        <w:sz w:val="18"/>
                      </w:rPr>
                    </w:pPr>
                  </w:p>
                  <w:p w:rsidR="004F5686" w:rsidRPr="006E2520" w:rsidRDefault="004F5686" w:rsidP="004F5686">
                    <w:pPr>
                      <w:rPr>
                        <w:rFonts w:ascii="Verdana" w:hAnsi="Verdana"/>
                        <w:sz w:val="6"/>
                      </w:rPr>
                    </w:pPr>
                  </w:p>
                  <w:p w:rsidR="004F5686" w:rsidRDefault="004F5686" w:rsidP="004F5686">
                    <w:pPr>
                      <w:rPr>
                        <w:rFonts w:ascii="Verdana" w:hAnsi="Verdana"/>
                        <w:sz w:val="18"/>
                      </w:rPr>
                    </w:pPr>
                    <w:r>
                      <w:rPr>
                        <w:rFonts w:ascii="Verdana" w:hAnsi="Verdana"/>
                        <w:sz w:val="18"/>
                      </w:rPr>
                      <w:t>Tel.: 01234/56789-007</w:t>
                    </w:r>
                  </w:p>
                  <w:p w:rsidR="004F5686" w:rsidRPr="00C12648" w:rsidRDefault="004F5686" w:rsidP="004F5686">
                    <w:pPr>
                      <w:rPr>
                        <w:rFonts w:ascii="Verdana" w:hAnsi="Verdana"/>
                        <w:sz w:val="18"/>
                      </w:rPr>
                    </w:pPr>
                    <w:r w:rsidRPr="00C12648">
                      <w:rPr>
                        <w:rFonts w:ascii="Verdana" w:hAnsi="Verdana"/>
                        <w:sz w:val="18"/>
                      </w:rPr>
                      <w:t>Fax: 01234/56789-001</w:t>
                    </w:r>
                  </w:p>
                  <w:p w:rsidR="004F5686" w:rsidRPr="00C12648" w:rsidRDefault="004F5686" w:rsidP="004F5686">
                    <w:pPr>
                      <w:rPr>
                        <w:rFonts w:ascii="Verdana" w:hAnsi="Verdana"/>
                        <w:sz w:val="6"/>
                      </w:rPr>
                    </w:pPr>
                  </w:p>
                  <w:p w:rsidR="004F5686" w:rsidRPr="00C12648" w:rsidRDefault="004F5686" w:rsidP="004F5686">
                    <w:pPr>
                      <w:rPr>
                        <w:rFonts w:ascii="Verdana" w:hAnsi="Verdana"/>
                        <w:sz w:val="6"/>
                      </w:rPr>
                    </w:pPr>
                  </w:p>
                  <w:p w:rsidR="004F5686" w:rsidRPr="00C12648" w:rsidRDefault="004F5686" w:rsidP="004F5686">
                    <w:pPr>
                      <w:rPr>
                        <w:rFonts w:ascii="Verdana" w:hAnsi="Verdana"/>
                        <w:sz w:val="18"/>
                      </w:rPr>
                    </w:pPr>
                    <w:r w:rsidRPr="00C12648">
                      <w:rPr>
                        <w:rFonts w:ascii="Verdana" w:hAnsi="Verdana"/>
                        <w:sz w:val="18"/>
                      </w:rPr>
                      <w:t>dmuster@musterfirma.de</w:t>
                    </w:r>
                  </w:p>
                  <w:p w:rsidR="004F5686" w:rsidRPr="004F5686" w:rsidRDefault="004F5686" w:rsidP="004F5686">
                    <w:pPr>
                      <w:rPr>
                        <w:rFonts w:ascii="Verdana" w:hAnsi="Verdana"/>
                        <w:sz w:val="18"/>
                        <w:lang w:val="en-US"/>
                      </w:rPr>
                    </w:pPr>
                    <w:r w:rsidRPr="004F5686">
                      <w:rPr>
                        <w:rFonts w:ascii="Verdana" w:hAnsi="Verdana"/>
                        <w:sz w:val="18"/>
                        <w:lang w:val="en-US"/>
                      </w:rPr>
                      <w:t>www.musterfirma.de</w:t>
                    </w: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sz w:val="18"/>
                        <w:lang w:val="en-US"/>
                      </w:rPr>
                    </w:pPr>
                  </w:p>
                  <w:p w:rsidR="004F5686" w:rsidRPr="004F5686" w:rsidRDefault="004F5686" w:rsidP="004F5686">
                    <w:pPr>
                      <w:rPr>
                        <w:rFonts w:ascii="Verdana" w:hAnsi="Verdana"/>
                        <w:b/>
                        <w:sz w:val="18"/>
                        <w:lang w:val="en-US"/>
                      </w:rPr>
                    </w:pPr>
                  </w:p>
                  <w:p w:rsidR="004F5686" w:rsidRPr="004F5686" w:rsidRDefault="004F5686" w:rsidP="004F5686">
                    <w:pPr>
                      <w:rPr>
                        <w:rFonts w:ascii="Verdana" w:hAnsi="Verdana"/>
                        <w:b/>
                        <w:sz w:val="18"/>
                        <w:lang w:val="en-US"/>
                      </w:rPr>
                    </w:pPr>
                  </w:p>
                </w:txbxContent>
              </v:textbox>
              <w10:wrap anchory="line"/>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6"/>
  <w:drawingGridVerticalSpacing w:val="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64EC"/>
    <w:rsid w:val="001949E3"/>
    <w:rsid w:val="002D3261"/>
    <w:rsid w:val="003619CB"/>
    <w:rsid w:val="003C5EE6"/>
    <w:rsid w:val="004F5686"/>
    <w:rsid w:val="00523A55"/>
    <w:rsid w:val="006B287A"/>
    <w:rsid w:val="006E2520"/>
    <w:rsid w:val="0072607D"/>
    <w:rsid w:val="0074582B"/>
    <w:rsid w:val="00834305"/>
    <w:rsid w:val="009C64EC"/>
    <w:rsid w:val="00B305C7"/>
    <w:rsid w:val="00B74E9A"/>
    <w:rsid w:val="00C12648"/>
    <w:rsid w:val="00D14A65"/>
    <w:rsid w:val="00D832C6"/>
    <w:rsid w:val="00DF149F"/>
    <w:rsid w:val="00ED7953"/>
    <w:rsid w:val="00EE2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BADFE4-B5B5-4A4F-993B-28256D97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outlineLvl w:val="0"/>
    </w:pPr>
    <w:rPr>
      <w:rFonts w:ascii="Tahoma" w:hAnsi="Tahoma" w:cs="Tahoma"/>
      <w:b/>
      <w:bCs/>
      <w:sz w:val="20"/>
    </w:rPr>
  </w:style>
  <w:style w:type="paragraph" w:styleId="berschrift2">
    <w:name w:val="heading 2"/>
    <w:basedOn w:val="Standard"/>
    <w:next w:val="Standard"/>
    <w:link w:val="berschrift2Zchn"/>
    <w:qFormat/>
    <w:pPr>
      <w:keepNext/>
      <w:jc w:val="center"/>
      <w:outlineLvl w:val="1"/>
    </w:pPr>
    <w:rPr>
      <w:rFonts w:ascii="Tahoma" w:hAnsi="Tahoma" w:cs="Tahoma"/>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Pr>
      <w:color w:val="0000FF"/>
      <w:u w:val="single"/>
    </w:rPr>
  </w:style>
  <w:style w:type="paragraph" w:styleId="Kopfzeile">
    <w:name w:val="header"/>
    <w:basedOn w:val="Standard"/>
    <w:link w:val="KopfzeileZchn"/>
    <w:uiPriority w:val="99"/>
    <w:unhideWhenUsed/>
    <w:rsid w:val="004F5686"/>
    <w:pPr>
      <w:tabs>
        <w:tab w:val="center" w:pos="4536"/>
        <w:tab w:val="right" w:pos="9072"/>
      </w:tabs>
    </w:pPr>
  </w:style>
  <w:style w:type="character" w:customStyle="1" w:styleId="KopfzeileZchn">
    <w:name w:val="Kopfzeile Zchn"/>
    <w:basedOn w:val="Absatz-Standardschriftart"/>
    <w:link w:val="Kopfzeile"/>
    <w:uiPriority w:val="99"/>
    <w:rsid w:val="004F5686"/>
    <w:rPr>
      <w:sz w:val="24"/>
      <w:szCs w:val="24"/>
    </w:rPr>
  </w:style>
  <w:style w:type="paragraph" w:styleId="Fuzeile">
    <w:name w:val="footer"/>
    <w:basedOn w:val="Standard"/>
    <w:link w:val="FuzeileZchn"/>
    <w:uiPriority w:val="99"/>
    <w:unhideWhenUsed/>
    <w:rsid w:val="004F5686"/>
    <w:pPr>
      <w:tabs>
        <w:tab w:val="center" w:pos="4536"/>
        <w:tab w:val="right" w:pos="9072"/>
      </w:tabs>
    </w:pPr>
  </w:style>
  <w:style w:type="character" w:customStyle="1" w:styleId="FuzeileZchn">
    <w:name w:val="Fußzeile Zchn"/>
    <w:basedOn w:val="Absatz-Standardschriftart"/>
    <w:link w:val="Fuzeile"/>
    <w:uiPriority w:val="99"/>
    <w:rsid w:val="004F5686"/>
    <w:rPr>
      <w:sz w:val="24"/>
      <w:szCs w:val="24"/>
    </w:rPr>
  </w:style>
  <w:style w:type="character" w:customStyle="1" w:styleId="berschrift1Zchn">
    <w:name w:val="Überschrift 1 Zchn"/>
    <w:basedOn w:val="Absatz-Standardschriftart"/>
    <w:link w:val="berschrift1"/>
    <w:rsid w:val="004F5686"/>
    <w:rPr>
      <w:rFonts w:ascii="Tahoma" w:hAnsi="Tahoma" w:cs="Tahoma"/>
      <w:b/>
      <w:bCs/>
      <w:szCs w:val="24"/>
    </w:rPr>
  </w:style>
  <w:style w:type="character" w:customStyle="1" w:styleId="berschrift2Zchn">
    <w:name w:val="Überschrift 2 Zchn"/>
    <w:basedOn w:val="Absatz-Standardschriftart"/>
    <w:link w:val="berschrift2"/>
    <w:rsid w:val="004F5686"/>
    <w:rPr>
      <w:rFonts w:ascii="Tahoma" w:hAnsi="Tahoma" w:cs="Tahoma"/>
      <w:b/>
      <w:bCs/>
      <w:szCs w:val="24"/>
    </w:rPr>
  </w:style>
  <w:style w:type="paragraph" w:styleId="Sprechblasentext">
    <w:name w:val="Balloon Text"/>
    <w:basedOn w:val="Standard"/>
    <w:link w:val="SprechblasentextZchn"/>
    <w:uiPriority w:val="99"/>
    <w:semiHidden/>
    <w:unhideWhenUsed/>
    <w:rsid w:val="0083430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4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1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645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Briefkopf geschäftlich B001</vt:lpstr>
    </vt:vector>
  </TitlesOfParts>
  <Company>office-lernen.com</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geschäftlich B001</dc:title>
  <dc:creator/>
  <cp:keywords>Briefkopf geschäftlich, Office</cp:keywords>
  <cp:lastModifiedBy>Sejla Memic</cp:lastModifiedBy>
  <cp:revision>13</cp:revision>
  <cp:lastPrinted>2007-01-02T10:34:00Z</cp:lastPrinted>
  <dcterms:created xsi:type="dcterms:W3CDTF">2010-08-08T22:30:00Z</dcterms:created>
  <dcterms:modified xsi:type="dcterms:W3CDTF">2018-02-04T21:47:00Z</dcterms:modified>
</cp:coreProperties>
</file>