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71" w:rsidRDefault="008A1B71"/>
    <w:p w:rsidR="008A1B71" w:rsidRPr="008A1B71" w:rsidRDefault="008A1B71" w:rsidP="008A1B71"/>
    <w:p w:rsidR="008A1B71" w:rsidRPr="008A1B71" w:rsidRDefault="008A1B71" w:rsidP="008A1B71"/>
    <w:p w:rsidR="008A1B71" w:rsidRPr="008A1B71" w:rsidRDefault="00406470" w:rsidP="008A1B71">
      <w:r>
        <w:rPr>
          <w:noProof/>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53975</wp:posOffset>
                </wp:positionV>
                <wp:extent cx="2514600" cy="12573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B71" w:rsidRPr="0013400D" w:rsidRDefault="00785452" w:rsidP="008A1B71">
                            <w:pPr>
                              <w:rPr>
                                <w:rFonts w:ascii="Arial" w:hAnsi="Arial" w:cs="Arial"/>
                                <w:sz w:val="16"/>
                                <w:szCs w:val="16"/>
                                <w:u w:val="single"/>
                              </w:rPr>
                            </w:pPr>
                            <w:r w:rsidRPr="0013400D">
                              <w:rPr>
                                <w:rFonts w:ascii="Arial" w:hAnsi="Arial" w:cs="Arial"/>
                                <w:sz w:val="16"/>
                                <w:szCs w:val="16"/>
                                <w:u w:val="single"/>
                              </w:rPr>
                              <w:t>Firmenname</w:t>
                            </w:r>
                            <w:r w:rsidR="008A1B71" w:rsidRPr="0013400D">
                              <w:rPr>
                                <w:rFonts w:ascii="Arial" w:hAnsi="Arial" w:cs="Arial"/>
                                <w:sz w:val="16"/>
                                <w:szCs w:val="16"/>
                                <w:u w:val="single"/>
                              </w:rPr>
                              <w:t xml:space="preserve"> – </w:t>
                            </w:r>
                            <w:r w:rsidRPr="0013400D">
                              <w:rPr>
                                <w:rFonts w:ascii="Arial" w:hAnsi="Arial" w:cs="Arial"/>
                                <w:sz w:val="16"/>
                                <w:szCs w:val="16"/>
                                <w:u w:val="single"/>
                              </w:rPr>
                              <w:t>Musterstraße</w:t>
                            </w:r>
                            <w:r w:rsidR="008A1B71" w:rsidRPr="0013400D">
                              <w:rPr>
                                <w:rFonts w:ascii="Arial" w:hAnsi="Arial" w:cs="Arial"/>
                                <w:sz w:val="16"/>
                                <w:szCs w:val="16"/>
                                <w:u w:val="single"/>
                              </w:rPr>
                              <w:t xml:space="preserve"> 51 – </w:t>
                            </w:r>
                            <w:r w:rsidRPr="0013400D">
                              <w:rPr>
                                <w:rFonts w:ascii="Arial" w:hAnsi="Arial" w:cs="Arial"/>
                                <w:sz w:val="16"/>
                                <w:szCs w:val="16"/>
                                <w:u w:val="single"/>
                              </w:rPr>
                              <w:t>12345</w:t>
                            </w:r>
                            <w:r w:rsidR="00406470">
                              <w:rPr>
                                <w:rFonts w:ascii="Arial" w:hAnsi="Arial" w:cs="Arial"/>
                                <w:sz w:val="16"/>
                                <w:szCs w:val="16"/>
                                <w:u w:val="single"/>
                              </w:rPr>
                              <w:t xml:space="preserve"> </w:t>
                            </w:r>
                            <w:r w:rsidRPr="0013400D">
                              <w:rPr>
                                <w:rFonts w:ascii="Arial" w:hAnsi="Arial" w:cs="Arial"/>
                                <w:sz w:val="16"/>
                                <w:szCs w:val="16"/>
                                <w:u w:val="single"/>
                              </w:rPr>
                              <w:t>Stadt</w:t>
                            </w:r>
                          </w:p>
                          <w:p w:rsidR="008A1B71" w:rsidRPr="0013400D" w:rsidRDefault="008A1B71" w:rsidP="008A1B71">
                            <w:pPr>
                              <w:rPr>
                                <w:rFonts w:ascii="Arial" w:hAnsi="Arial" w:cs="Arial"/>
                                <w:sz w:val="16"/>
                                <w:szCs w:val="16"/>
                                <w:u w:val="single"/>
                              </w:rPr>
                            </w:pPr>
                          </w:p>
                          <w:p w:rsidR="008A1B71" w:rsidRPr="0013400D" w:rsidRDefault="00785452" w:rsidP="008A1B71">
                            <w:pPr>
                              <w:rPr>
                                <w:rFonts w:ascii="Arial" w:hAnsi="Arial" w:cs="Arial"/>
                                <w:sz w:val="22"/>
                                <w:szCs w:val="22"/>
                              </w:rPr>
                            </w:pPr>
                            <w:r w:rsidRPr="0013400D">
                              <w:rPr>
                                <w:rFonts w:ascii="Arial" w:hAnsi="Arial" w:cs="Arial"/>
                                <w:sz w:val="22"/>
                                <w:szCs w:val="22"/>
                              </w:rPr>
                              <w:t>Mustermann GmbH</w:t>
                            </w:r>
                            <w:r w:rsidRPr="0013400D">
                              <w:rPr>
                                <w:rFonts w:ascii="Arial" w:hAnsi="Arial" w:cs="Arial"/>
                                <w:sz w:val="22"/>
                                <w:szCs w:val="22"/>
                              </w:rPr>
                              <w:br/>
                              <w:t>Herrn Max Mustermann</w:t>
                            </w:r>
                          </w:p>
                          <w:p w:rsidR="008A1B71" w:rsidRPr="0013400D" w:rsidRDefault="00785452" w:rsidP="008A1B71">
                            <w:pPr>
                              <w:rPr>
                                <w:rFonts w:ascii="Arial" w:hAnsi="Arial" w:cs="Arial"/>
                                <w:sz w:val="22"/>
                                <w:szCs w:val="22"/>
                              </w:rPr>
                            </w:pPr>
                            <w:r w:rsidRPr="0013400D">
                              <w:rPr>
                                <w:rFonts w:ascii="Arial" w:hAnsi="Arial" w:cs="Arial"/>
                                <w:sz w:val="22"/>
                                <w:szCs w:val="22"/>
                              </w:rPr>
                              <w:t>12345 Stadthausen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25pt;width:198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mP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" filled="f" stroked="f">
                <v:textbox>
                  <w:txbxContent>
                    <w:p w:rsidR="008A1B71" w:rsidRPr="0013400D" w:rsidRDefault="00785452" w:rsidP="008A1B71">
                      <w:pPr>
                        <w:rPr>
                          <w:rFonts w:ascii="Arial" w:hAnsi="Arial" w:cs="Arial"/>
                          <w:sz w:val="16"/>
                          <w:szCs w:val="16"/>
                          <w:u w:val="single"/>
                        </w:rPr>
                      </w:pPr>
                      <w:r w:rsidRPr="0013400D">
                        <w:rPr>
                          <w:rFonts w:ascii="Arial" w:hAnsi="Arial" w:cs="Arial"/>
                          <w:sz w:val="16"/>
                          <w:szCs w:val="16"/>
                          <w:u w:val="single"/>
                        </w:rPr>
                        <w:t>Firmenname</w:t>
                      </w:r>
                      <w:r w:rsidR="008A1B71" w:rsidRPr="0013400D">
                        <w:rPr>
                          <w:rFonts w:ascii="Arial" w:hAnsi="Arial" w:cs="Arial"/>
                          <w:sz w:val="16"/>
                          <w:szCs w:val="16"/>
                          <w:u w:val="single"/>
                        </w:rPr>
                        <w:t xml:space="preserve"> – </w:t>
                      </w:r>
                      <w:r w:rsidRPr="0013400D">
                        <w:rPr>
                          <w:rFonts w:ascii="Arial" w:hAnsi="Arial" w:cs="Arial"/>
                          <w:sz w:val="16"/>
                          <w:szCs w:val="16"/>
                          <w:u w:val="single"/>
                        </w:rPr>
                        <w:t>Musterstraße</w:t>
                      </w:r>
                      <w:r w:rsidR="008A1B71" w:rsidRPr="0013400D">
                        <w:rPr>
                          <w:rFonts w:ascii="Arial" w:hAnsi="Arial" w:cs="Arial"/>
                          <w:sz w:val="16"/>
                          <w:szCs w:val="16"/>
                          <w:u w:val="single"/>
                        </w:rPr>
                        <w:t xml:space="preserve"> 51 – </w:t>
                      </w:r>
                      <w:r w:rsidRPr="0013400D">
                        <w:rPr>
                          <w:rFonts w:ascii="Arial" w:hAnsi="Arial" w:cs="Arial"/>
                          <w:sz w:val="16"/>
                          <w:szCs w:val="16"/>
                          <w:u w:val="single"/>
                        </w:rPr>
                        <w:t>12345</w:t>
                      </w:r>
                      <w:r w:rsidR="00406470">
                        <w:rPr>
                          <w:rFonts w:ascii="Arial" w:hAnsi="Arial" w:cs="Arial"/>
                          <w:sz w:val="16"/>
                          <w:szCs w:val="16"/>
                          <w:u w:val="single"/>
                        </w:rPr>
                        <w:t xml:space="preserve"> </w:t>
                      </w:r>
                      <w:r w:rsidRPr="0013400D">
                        <w:rPr>
                          <w:rFonts w:ascii="Arial" w:hAnsi="Arial" w:cs="Arial"/>
                          <w:sz w:val="16"/>
                          <w:szCs w:val="16"/>
                          <w:u w:val="single"/>
                        </w:rPr>
                        <w:t>Stadt</w:t>
                      </w:r>
                    </w:p>
                    <w:p w:rsidR="008A1B71" w:rsidRPr="0013400D" w:rsidRDefault="008A1B71" w:rsidP="008A1B71">
                      <w:pPr>
                        <w:rPr>
                          <w:rFonts w:ascii="Arial" w:hAnsi="Arial" w:cs="Arial"/>
                          <w:sz w:val="16"/>
                          <w:szCs w:val="16"/>
                          <w:u w:val="single"/>
                        </w:rPr>
                      </w:pPr>
                    </w:p>
                    <w:p w:rsidR="008A1B71" w:rsidRPr="0013400D" w:rsidRDefault="00785452" w:rsidP="008A1B71">
                      <w:pPr>
                        <w:rPr>
                          <w:rFonts w:ascii="Arial" w:hAnsi="Arial" w:cs="Arial"/>
                          <w:sz w:val="22"/>
                          <w:szCs w:val="22"/>
                        </w:rPr>
                      </w:pPr>
                      <w:r w:rsidRPr="0013400D">
                        <w:rPr>
                          <w:rFonts w:ascii="Arial" w:hAnsi="Arial" w:cs="Arial"/>
                          <w:sz w:val="22"/>
                          <w:szCs w:val="22"/>
                        </w:rPr>
                        <w:t>Mustermann GmbH</w:t>
                      </w:r>
                      <w:r w:rsidRPr="0013400D">
                        <w:rPr>
                          <w:rFonts w:ascii="Arial" w:hAnsi="Arial" w:cs="Arial"/>
                          <w:sz w:val="22"/>
                          <w:szCs w:val="22"/>
                        </w:rPr>
                        <w:br/>
                        <w:t>Herrn Max Mustermann</w:t>
                      </w:r>
                    </w:p>
                    <w:p w:rsidR="008A1B71" w:rsidRPr="0013400D" w:rsidRDefault="00785452" w:rsidP="008A1B71">
                      <w:pPr>
                        <w:rPr>
                          <w:rFonts w:ascii="Arial" w:hAnsi="Arial" w:cs="Arial"/>
                          <w:sz w:val="22"/>
                          <w:szCs w:val="22"/>
                        </w:rPr>
                      </w:pPr>
                      <w:r w:rsidRPr="0013400D">
                        <w:rPr>
                          <w:rFonts w:ascii="Arial" w:hAnsi="Arial" w:cs="Arial"/>
                          <w:sz w:val="22"/>
                          <w:szCs w:val="22"/>
                        </w:rPr>
                        <w:t>12345 Stadthausen</w:t>
                      </w:r>
                    </w:p>
                  </w:txbxContent>
                </v:textbox>
              </v:shape>
            </w:pict>
          </mc:Fallback>
        </mc:AlternateContent>
      </w:r>
    </w:p>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766F67">
      <w:pPr>
        <w:jc w:val="center"/>
      </w:pPr>
    </w:p>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Default="008A1B71" w:rsidP="008A1B71"/>
    <w:p w:rsidR="00406470" w:rsidRPr="008A1B71" w:rsidRDefault="00406470" w:rsidP="008A1B71"/>
    <w:p w:rsidR="008A1B71" w:rsidRPr="00761A67" w:rsidRDefault="00761A67" w:rsidP="00761A67">
      <w:pPr>
        <w:jc w:val="right"/>
        <w:rPr>
          <w:rFonts w:ascii="Arial" w:hAnsi="Arial" w:cs="Arial"/>
        </w:rPr>
      </w:pPr>
      <w:r w:rsidRPr="00761A67">
        <w:rPr>
          <w:rFonts w:ascii="Arial" w:hAnsi="Arial" w:cs="Arial"/>
        </w:rPr>
        <w:fldChar w:fldCharType="begin"/>
      </w:r>
      <w:r w:rsidRPr="00761A67">
        <w:rPr>
          <w:rFonts w:ascii="Arial" w:hAnsi="Arial" w:cs="Arial"/>
        </w:rPr>
        <w:instrText xml:space="preserve"> TIME \@ "d. MMMM yyyy" </w:instrText>
      </w:r>
      <w:r w:rsidRPr="00761A67">
        <w:rPr>
          <w:rFonts w:ascii="Arial" w:hAnsi="Arial" w:cs="Arial"/>
        </w:rPr>
        <w:fldChar w:fldCharType="separate"/>
      </w:r>
      <w:r w:rsidR="00D53D87">
        <w:rPr>
          <w:rFonts w:ascii="Arial" w:hAnsi="Arial" w:cs="Arial"/>
          <w:noProof/>
        </w:rPr>
        <w:t>4. Februar 2018</w:t>
      </w:r>
      <w:r w:rsidRPr="00761A67">
        <w:rPr>
          <w:rFonts w:ascii="Arial" w:hAnsi="Arial" w:cs="Arial"/>
        </w:rPr>
        <w:fldChar w:fldCharType="end"/>
      </w:r>
    </w:p>
    <w:p w:rsidR="00406470" w:rsidRDefault="00406470" w:rsidP="008A1B71"/>
    <w:p w:rsidR="009A1985" w:rsidRDefault="009A1985" w:rsidP="008A1B71"/>
    <w:p w:rsidR="0094037A" w:rsidRPr="00761A67" w:rsidRDefault="00761A67" w:rsidP="00761A67">
      <w:pPr>
        <w:rPr>
          <w:rFonts w:ascii="Arial" w:eastAsia="Calibri" w:hAnsi="Arial" w:cs="Arial"/>
          <w:b/>
          <w:lang w:eastAsia="en-US"/>
        </w:rPr>
      </w:pPr>
      <w:r w:rsidRPr="00761A67">
        <w:rPr>
          <w:rFonts w:ascii="Arial" w:eastAsia="Calibri" w:hAnsi="Arial" w:cs="Arial"/>
          <w:b/>
          <w:lang w:eastAsia="en-US"/>
        </w:rPr>
        <w:t>Betreff</w:t>
      </w:r>
    </w:p>
    <w:p w:rsidR="0094037A" w:rsidRDefault="0094037A" w:rsidP="00761A67">
      <w:pPr>
        <w:rPr>
          <w:rFonts w:ascii="Franklin Gothic Medium" w:hAnsi="Franklin Gothic Medium"/>
        </w:rPr>
      </w:pPr>
    </w:p>
    <w:p w:rsidR="00761A67" w:rsidRPr="001728AC" w:rsidRDefault="00761A67" w:rsidP="00761A67">
      <w:pPr>
        <w:rPr>
          <w:rFonts w:ascii="Franklin Gothic Medium" w:hAnsi="Franklin Gothic Medium"/>
        </w:rPr>
      </w:pPr>
    </w:p>
    <w:p w:rsidR="001728AC" w:rsidRPr="0013400D" w:rsidRDefault="001728AC" w:rsidP="00761A67">
      <w:pPr>
        <w:rPr>
          <w:rFonts w:ascii="Arial" w:eastAsia="Calibri" w:hAnsi="Arial" w:cs="Arial"/>
          <w:lang w:eastAsia="en-US"/>
        </w:rPr>
      </w:pPr>
      <w:r w:rsidRPr="0013400D">
        <w:rPr>
          <w:rFonts w:ascii="Arial" w:eastAsia="Calibri" w:hAnsi="Arial" w:cs="Arial"/>
          <w:lang w:eastAsia="en-US"/>
        </w:rPr>
        <w:t>Sehr geehrter Herr</w:t>
      </w:r>
      <w:r w:rsidR="007217A9" w:rsidRPr="0013400D">
        <w:rPr>
          <w:rFonts w:ascii="Arial" w:eastAsia="Calibri" w:hAnsi="Arial" w:cs="Arial"/>
          <w:lang w:eastAsia="en-US"/>
        </w:rPr>
        <w:t xml:space="preserve"> Mustermann,</w:t>
      </w:r>
    </w:p>
    <w:p w:rsidR="00761A67" w:rsidRPr="00D53D87" w:rsidRDefault="00761A67" w:rsidP="00761A67">
      <w:pPr>
        <w:tabs>
          <w:tab w:val="left" w:pos="945"/>
        </w:tabs>
        <w:rPr>
          <w:rFonts w:ascii="Arial" w:hAnsi="Arial" w:cs="Arial"/>
        </w:rPr>
      </w:pPr>
    </w:p>
    <w:p w:rsidR="00761A67" w:rsidRPr="00761A67" w:rsidRDefault="00761A67" w:rsidP="00761A67">
      <w:pPr>
        <w:tabs>
          <w:tab w:val="left" w:pos="945"/>
        </w:tabs>
        <w:rPr>
          <w:rFonts w:ascii="Arial" w:hAnsi="Arial" w:cs="Arial"/>
          <w:lang w:val="en-US"/>
        </w:rPr>
      </w:pPr>
      <w:r w:rsidRPr="00761A67">
        <w:rPr>
          <w:rFonts w:ascii="Arial" w:hAnsi="Arial" w:cs="Arial"/>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761A67" w:rsidRPr="00761A67" w:rsidRDefault="00761A67" w:rsidP="00761A67">
      <w:pPr>
        <w:tabs>
          <w:tab w:val="left" w:pos="945"/>
        </w:tabs>
        <w:rPr>
          <w:rFonts w:ascii="Arial" w:hAnsi="Arial" w:cs="Arial"/>
          <w:lang w:val="en-US"/>
        </w:rPr>
      </w:pPr>
    </w:p>
    <w:p w:rsidR="00761A67" w:rsidRPr="00761A67" w:rsidRDefault="00761A67" w:rsidP="00761A67">
      <w:pPr>
        <w:tabs>
          <w:tab w:val="left" w:pos="945"/>
        </w:tabs>
        <w:rPr>
          <w:rFonts w:ascii="Arial" w:hAnsi="Arial" w:cs="Arial"/>
          <w:lang w:val="en-US"/>
        </w:rPr>
      </w:pPr>
      <w:r w:rsidRPr="00761A67">
        <w:rPr>
          <w:rFonts w:ascii="Arial" w:hAnsi="Arial" w:cs="Arial"/>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761A67" w:rsidRPr="00761A67" w:rsidRDefault="00761A67" w:rsidP="00761A67">
      <w:pPr>
        <w:tabs>
          <w:tab w:val="left" w:pos="945"/>
        </w:tabs>
        <w:rPr>
          <w:rFonts w:ascii="Arial" w:hAnsi="Arial" w:cs="Arial"/>
          <w:lang w:val="en-US"/>
        </w:rPr>
      </w:pPr>
    </w:p>
    <w:p w:rsidR="002E2C4F" w:rsidRPr="00761A67" w:rsidRDefault="00761A67" w:rsidP="00761A67">
      <w:pPr>
        <w:tabs>
          <w:tab w:val="left" w:pos="945"/>
        </w:tabs>
        <w:rPr>
          <w:rFonts w:ascii="Arial" w:hAnsi="Arial" w:cs="Arial"/>
          <w:lang w:val="en-US"/>
        </w:rPr>
      </w:pPr>
      <w:r w:rsidRPr="00761A67">
        <w:rPr>
          <w:rFonts w:ascii="Arial" w:hAnsi="Arial" w:cs="Arial"/>
          <w:lang w:val="en-US"/>
        </w:rPr>
        <w:t>Nam liber tempor cum soluta nobis eleifend option congue nihil imperdiet doming id quod mazim placerat facer</w:t>
      </w:r>
    </w:p>
    <w:p w:rsidR="00761A67" w:rsidRDefault="00761A67" w:rsidP="002E2C4F">
      <w:pPr>
        <w:tabs>
          <w:tab w:val="left" w:pos="945"/>
        </w:tabs>
        <w:rPr>
          <w:rFonts w:ascii="Arial" w:hAnsi="Arial" w:cs="Arial"/>
          <w:lang w:val="en-US"/>
        </w:rPr>
      </w:pPr>
      <w:bookmarkStart w:id="0" w:name="_GoBack"/>
      <w:bookmarkEnd w:id="0"/>
    </w:p>
    <w:p w:rsidR="002E2C4F" w:rsidRPr="0013400D" w:rsidRDefault="002E2C4F" w:rsidP="002E2C4F">
      <w:pPr>
        <w:tabs>
          <w:tab w:val="left" w:pos="945"/>
        </w:tabs>
        <w:rPr>
          <w:rFonts w:ascii="Arial" w:hAnsi="Arial" w:cs="Arial"/>
        </w:rPr>
      </w:pPr>
      <w:r w:rsidRPr="0013400D">
        <w:rPr>
          <w:rFonts w:ascii="Arial" w:hAnsi="Arial" w:cs="Arial"/>
        </w:rPr>
        <w:t>Herzliche Grüße</w:t>
      </w:r>
    </w:p>
    <w:p w:rsidR="007217A9" w:rsidRDefault="00761A67" w:rsidP="002E2C4F">
      <w:pPr>
        <w:tabs>
          <w:tab w:val="left" w:pos="945"/>
        </w:tabs>
        <w:rPr>
          <w:rFonts w:ascii="Arial" w:hAnsi="Arial" w:cs="Arial"/>
        </w:rPr>
      </w:pPr>
      <w:r>
        <w:rPr>
          <w:rFonts w:ascii="Arial" w:hAnsi="Arial" w:cs="Arial"/>
        </w:rPr>
        <w:t>Musterfirma GmbH</w:t>
      </w:r>
    </w:p>
    <w:p w:rsidR="00761A67" w:rsidRDefault="00761A67" w:rsidP="002E2C4F">
      <w:pPr>
        <w:tabs>
          <w:tab w:val="left" w:pos="945"/>
        </w:tabs>
        <w:rPr>
          <w:rFonts w:ascii="Arial" w:hAnsi="Arial" w:cs="Arial"/>
        </w:rPr>
      </w:pPr>
    </w:p>
    <w:p w:rsidR="00761A67" w:rsidRDefault="00761A67" w:rsidP="002E2C4F">
      <w:pPr>
        <w:tabs>
          <w:tab w:val="left" w:pos="945"/>
        </w:tabs>
        <w:rPr>
          <w:rFonts w:ascii="Arial" w:hAnsi="Arial" w:cs="Arial"/>
        </w:rPr>
      </w:pPr>
    </w:p>
    <w:p w:rsidR="00761A67" w:rsidRDefault="00761A67" w:rsidP="002E2C4F">
      <w:pPr>
        <w:tabs>
          <w:tab w:val="left" w:pos="945"/>
        </w:tabs>
        <w:rPr>
          <w:rFonts w:ascii="Arial" w:hAnsi="Arial" w:cs="Arial"/>
        </w:rPr>
      </w:pPr>
    </w:p>
    <w:p w:rsidR="00761A67" w:rsidRPr="006455E4" w:rsidRDefault="00761A67" w:rsidP="002E2C4F">
      <w:pPr>
        <w:tabs>
          <w:tab w:val="left" w:pos="945"/>
        </w:tabs>
        <w:rPr>
          <w:rFonts w:ascii="Arial" w:hAnsi="Arial" w:cs="Arial"/>
        </w:rPr>
      </w:pPr>
      <w:r>
        <w:rPr>
          <w:rFonts w:ascii="Arial" w:hAnsi="Arial" w:cs="Arial"/>
        </w:rPr>
        <w:t>Max Mustermann</w:t>
      </w:r>
    </w:p>
    <w:p w:rsidR="007217A9" w:rsidRDefault="007217A9" w:rsidP="002E2C4F">
      <w:pPr>
        <w:tabs>
          <w:tab w:val="left" w:pos="945"/>
        </w:tabs>
        <w:rPr>
          <w:rFonts w:ascii="Franklin Gothic Medium" w:hAnsi="Franklin Gothic Medium"/>
        </w:rPr>
      </w:pPr>
    </w:p>
    <w:p w:rsidR="0013400D" w:rsidRPr="007217A9" w:rsidRDefault="0013400D" w:rsidP="006455E4">
      <w:pPr>
        <w:rPr>
          <w:rFonts w:ascii="Franklin Gothic Medium" w:hAnsi="Franklin Gothic Medium"/>
          <w:sz w:val="18"/>
        </w:rPr>
      </w:pPr>
    </w:p>
    <w:sectPr w:rsidR="0013400D" w:rsidRPr="007217A9" w:rsidSect="00380889">
      <w:headerReference w:type="default" r:id="rId7"/>
      <w:footerReference w:type="default" r:id="rId8"/>
      <w:pgSz w:w="11906" w:h="16838"/>
      <w:pgMar w:top="1417" w:right="1417" w:bottom="1134" w:left="1417" w:header="708" w:footer="1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BEE" w:rsidRDefault="009C1BEE">
      <w:r>
        <w:separator/>
      </w:r>
    </w:p>
  </w:endnote>
  <w:endnote w:type="continuationSeparator" w:id="0">
    <w:p w:rsidR="009C1BEE" w:rsidRDefault="009C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52" w:rsidRDefault="00D53D87">
    <w:pPr>
      <w:pStyle w:val="Fuzeile"/>
    </w:pPr>
    <w:r>
      <w:rPr>
        <w:noProof/>
      </w:rPr>
      <mc:AlternateContent>
        <mc:Choice Requires="wps">
          <w:drawing>
            <wp:anchor distT="0" distB="0" distL="114300" distR="114300" simplePos="0" relativeHeight="251655680" behindDoc="0" locked="0" layoutInCell="1" allowOverlap="1">
              <wp:simplePos x="0" y="0"/>
              <wp:positionH relativeFrom="column">
                <wp:posOffset>1266825</wp:posOffset>
              </wp:positionH>
              <wp:positionV relativeFrom="paragraph">
                <wp:posOffset>-75565</wp:posOffset>
              </wp:positionV>
              <wp:extent cx="1828800" cy="800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52" w:rsidRPr="00761A67" w:rsidRDefault="00785452" w:rsidP="00785452">
                          <w:pPr>
                            <w:rPr>
                              <w:rFonts w:ascii="Arial" w:hAnsi="Arial" w:cs="Arial"/>
                              <w:sz w:val="18"/>
                              <w:szCs w:val="16"/>
                            </w:rPr>
                          </w:pPr>
                          <w:r w:rsidRPr="00761A67">
                            <w:rPr>
                              <w:rFonts w:ascii="Arial" w:hAnsi="Arial" w:cs="Arial"/>
                              <w:sz w:val="18"/>
                              <w:szCs w:val="16"/>
                            </w:rPr>
                            <w:t>Tel.: 0211 58 249993 8</w:t>
                          </w:r>
                        </w:p>
                        <w:p w:rsidR="00785452" w:rsidRPr="00761A67" w:rsidRDefault="00785452" w:rsidP="00785452">
                          <w:pPr>
                            <w:rPr>
                              <w:rFonts w:ascii="Arial" w:hAnsi="Arial" w:cs="Arial"/>
                              <w:sz w:val="18"/>
                              <w:szCs w:val="16"/>
                            </w:rPr>
                          </w:pPr>
                          <w:r w:rsidRPr="00761A67">
                            <w:rPr>
                              <w:rFonts w:ascii="Arial" w:hAnsi="Arial" w:cs="Arial"/>
                              <w:sz w:val="18"/>
                              <w:szCs w:val="16"/>
                            </w:rPr>
                            <w:t>E-Mail: info@domain.de</w:t>
                          </w:r>
                        </w:p>
                        <w:p w:rsidR="00785452" w:rsidRPr="00761A67" w:rsidRDefault="00785452" w:rsidP="00785452">
                          <w:pPr>
                            <w:rPr>
                              <w:rFonts w:ascii="Arial" w:hAnsi="Arial" w:cs="Arial"/>
                              <w:sz w:val="18"/>
                              <w:szCs w:val="16"/>
                            </w:rPr>
                          </w:pPr>
                          <w:r w:rsidRPr="00761A67">
                            <w:rPr>
                              <w:rFonts w:ascii="Arial" w:hAnsi="Arial" w:cs="Arial"/>
                              <w:sz w:val="18"/>
                              <w:szCs w:val="16"/>
                            </w:rPr>
                            <w:t>Internet: www.domain.de</w:t>
                          </w:r>
                        </w:p>
                        <w:p w:rsidR="00785452" w:rsidRPr="00F15A41" w:rsidRDefault="00785452" w:rsidP="00785452">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9.75pt;margin-top:-5.95pt;width:2in;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2ztAIAAME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" filled="f" stroked="f">
              <v:textbox>
                <w:txbxContent>
                  <w:p w:rsidR="00785452" w:rsidRPr="00761A67" w:rsidRDefault="00785452" w:rsidP="00785452">
                    <w:pPr>
                      <w:rPr>
                        <w:rFonts w:ascii="Arial" w:hAnsi="Arial" w:cs="Arial"/>
                        <w:sz w:val="18"/>
                        <w:szCs w:val="16"/>
                      </w:rPr>
                    </w:pPr>
                    <w:r w:rsidRPr="00761A67">
                      <w:rPr>
                        <w:rFonts w:ascii="Arial" w:hAnsi="Arial" w:cs="Arial"/>
                        <w:sz w:val="18"/>
                        <w:szCs w:val="16"/>
                      </w:rPr>
                      <w:t>Tel.: 0211 58 249993 8</w:t>
                    </w:r>
                  </w:p>
                  <w:p w:rsidR="00785452" w:rsidRPr="00761A67" w:rsidRDefault="00785452" w:rsidP="00785452">
                    <w:pPr>
                      <w:rPr>
                        <w:rFonts w:ascii="Arial" w:hAnsi="Arial" w:cs="Arial"/>
                        <w:sz w:val="18"/>
                        <w:szCs w:val="16"/>
                      </w:rPr>
                    </w:pPr>
                    <w:r w:rsidRPr="00761A67">
                      <w:rPr>
                        <w:rFonts w:ascii="Arial" w:hAnsi="Arial" w:cs="Arial"/>
                        <w:sz w:val="18"/>
                        <w:szCs w:val="16"/>
                      </w:rPr>
                      <w:t>E-Mail: info@domain.de</w:t>
                    </w:r>
                  </w:p>
                  <w:p w:rsidR="00785452" w:rsidRPr="00761A67" w:rsidRDefault="00785452" w:rsidP="00785452">
                    <w:pPr>
                      <w:rPr>
                        <w:rFonts w:ascii="Arial" w:hAnsi="Arial" w:cs="Arial"/>
                        <w:sz w:val="18"/>
                        <w:szCs w:val="16"/>
                      </w:rPr>
                    </w:pPr>
                    <w:r w:rsidRPr="00761A67">
                      <w:rPr>
                        <w:rFonts w:ascii="Arial" w:hAnsi="Arial" w:cs="Arial"/>
                        <w:sz w:val="18"/>
                        <w:szCs w:val="16"/>
                      </w:rPr>
                      <w:t>Internet: www.domain.de</w:t>
                    </w:r>
                  </w:p>
                  <w:p w:rsidR="00785452" w:rsidRPr="00F15A41" w:rsidRDefault="00785452" w:rsidP="00785452">
                    <w:pPr>
                      <w:rPr>
                        <w:rFonts w:ascii="Arial" w:hAnsi="Arial" w:cs="Arial"/>
                        <w:sz w:val="28"/>
                      </w:rPr>
                    </w:pPr>
                  </w:p>
                </w:txbxContent>
              </v:textbox>
            </v:shape>
          </w:pict>
        </mc:Fallback>
      </mc:AlternateContent>
    </w:r>
    <w:r w:rsidR="00A27CF3">
      <w:rPr>
        <w:noProof/>
      </w:rPr>
      <mc:AlternateContent>
        <mc:Choice Requires="wps">
          <w:drawing>
            <wp:anchor distT="4294967294" distB="4294967294" distL="114300" distR="114300" simplePos="0" relativeHeight="251660800" behindDoc="0" locked="0" layoutInCell="1" allowOverlap="1">
              <wp:simplePos x="0" y="0"/>
              <wp:positionH relativeFrom="column">
                <wp:posOffset>0</wp:posOffset>
              </wp:positionH>
              <wp:positionV relativeFrom="paragraph">
                <wp:posOffset>-229236</wp:posOffset>
              </wp:positionV>
              <wp:extent cx="57150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FCD9" id="Line 8"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05pt" to="45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L0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2t64wqIqNTOhuLoWb2YrabfHVK6aok68Ejx9WIgLQsZyZuUsHEGLtj3nzWDGHL0Ovbp&#10;3NguQEIH0DnKcbnLwc8eUTicPmXTN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"/>
          </w:pict>
        </mc:Fallback>
      </mc:AlternateContent>
    </w:r>
    <w:r w:rsidR="00A27CF3">
      <w:rPr>
        <w:noProof/>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-75565</wp:posOffset>
              </wp:positionV>
              <wp:extent cx="1714500" cy="8001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52" w:rsidRPr="00761A67" w:rsidRDefault="00785452" w:rsidP="00785452">
                          <w:pPr>
                            <w:rPr>
                              <w:rFonts w:ascii="Arial" w:hAnsi="Arial" w:cs="Arial"/>
                              <w:sz w:val="18"/>
                              <w:szCs w:val="16"/>
                            </w:rPr>
                          </w:pPr>
                          <w:r w:rsidRPr="00761A67">
                            <w:rPr>
                              <w:rFonts w:ascii="Arial" w:hAnsi="Arial" w:cs="Arial"/>
                              <w:sz w:val="18"/>
                              <w:szCs w:val="16"/>
                            </w:rPr>
                            <w:t>Volksbank Köln</w:t>
                          </w:r>
                        </w:p>
                        <w:p w:rsidR="00785452" w:rsidRPr="00761A67" w:rsidRDefault="00785452" w:rsidP="00785452">
                          <w:pPr>
                            <w:rPr>
                              <w:rFonts w:ascii="Arial" w:hAnsi="Arial" w:cs="Arial"/>
                              <w:sz w:val="18"/>
                              <w:szCs w:val="16"/>
                            </w:rPr>
                          </w:pPr>
                          <w:r w:rsidRPr="00761A67">
                            <w:rPr>
                              <w:rFonts w:ascii="Arial" w:hAnsi="Arial" w:cs="Arial"/>
                              <w:sz w:val="18"/>
                              <w:szCs w:val="16"/>
                            </w:rPr>
                            <w:t>BLZ: 123 4948 29</w:t>
                          </w:r>
                        </w:p>
                        <w:p w:rsidR="00785452" w:rsidRPr="00761A67" w:rsidRDefault="00785452" w:rsidP="00785452">
                          <w:pPr>
                            <w:rPr>
                              <w:rFonts w:ascii="Arial" w:hAnsi="Arial" w:cs="Arial"/>
                              <w:sz w:val="18"/>
                              <w:szCs w:val="16"/>
                            </w:rPr>
                          </w:pPr>
                          <w:r w:rsidRPr="00761A67">
                            <w:rPr>
                              <w:rFonts w:ascii="Arial" w:hAnsi="Arial" w:cs="Arial"/>
                              <w:sz w:val="18"/>
                              <w:szCs w:val="16"/>
                            </w:rPr>
                            <w:t>KTO: 12345672</w:t>
                          </w:r>
                        </w:p>
                        <w:p w:rsidR="00785452" w:rsidRPr="00F15A41" w:rsidRDefault="00785452" w:rsidP="00785452">
                          <w:pPr>
                            <w:rPr>
                              <w:rFonts w:ascii="Arial" w:hAnsi="Arial" w:cs="Arial"/>
                              <w:b/>
                              <w:color w:val="FFFFFF" w:themeColor="background1"/>
                              <w:sz w:val="18"/>
                              <w:szCs w:val="16"/>
                            </w:rPr>
                          </w:pPr>
                          <w:r w:rsidRPr="00761A67">
                            <w:rPr>
                              <w:rFonts w:ascii="Arial" w:hAnsi="Arial" w:cs="Arial"/>
                              <w:sz w:val="18"/>
                              <w:szCs w:val="16"/>
                            </w:rPr>
                            <w:t>KTO Inh.: Max Mustermann</w:t>
                          </w:r>
                        </w:p>
                        <w:p w:rsidR="00785452" w:rsidRPr="009A1985" w:rsidRDefault="00785452" w:rsidP="00785452">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25pt;margin-top:-5.95pt;width:13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msuA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" filled="f" stroked="f">
              <v:textbox>
                <w:txbxContent>
                  <w:p w:rsidR="00785452" w:rsidRPr="00761A67" w:rsidRDefault="00785452" w:rsidP="00785452">
                    <w:pPr>
                      <w:rPr>
                        <w:rFonts w:ascii="Arial" w:hAnsi="Arial" w:cs="Arial"/>
                        <w:sz w:val="18"/>
                        <w:szCs w:val="16"/>
                      </w:rPr>
                    </w:pPr>
                    <w:r w:rsidRPr="00761A67">
                      <w:rPr>
                        <w:rFonts w:ascii="Arial" w:hAnsi="Arial" w:cs="Arial"/>
                        <w:sz w:val="18"/>
                        <w:szCs w:val="16"/>
                      </w:rPr>
                      <w:t>Volksbank Köln</w:t>
                    </w:r>
                  </w:p>
                  <w:p w:rsidR="00785452" w:rsidRPr="00761A67" w:rsidRDefault="00785452" w:rsidP="00785452">
                    <w:pPr>
                      <w:rPr>
                        <w:rFonts w:ascii="Arial" w:hAnsi="Arial" w:cs="Arial"/>
                        <w:sz w:val="18"/>
                        <w:szCs w:val="16"/>
                      </w:rPr>
                    </w:pPr>
                    <w:r w:rsidRPr="00761A67">
                      <w:rPr>
                        <w:rFonts w:ascii="Arial" w:hAnsi="Arial" w:cs="Arial"/>
                        <w:sz w:val="18"/>
                        <w:szCs w:val="16"/>
                      </w:rPr>
                      <w:t>BLZ: 123 4948 29</w:t>
                    </w:r>
                  </w:p>
                  <w:p w:rsidR="00785452" w:rsidRPr="00761A67" w:rsidRDefault="00785452" w:rsidP="00785452">
                    <w:pPr>
                      <w:rPr>
                        <w:rFonts w:ascii="Arial" w:hAnsi="Arial" w:cs="Arial"/>
                        <w:sz w:val="18"/>
                        <w:szCs w:val="16"/>
                      </w:rPr>
                    </w:pPr>
                    <w:r w:rsidRPr="00761A67">
                      <w:rPr>
                        <w:rFonts w:ascii="Arial" w:hAnsi="Arial" w:cs="Arial"/>
                        <w:sz w:val="18"/>
                        <w:szCs w:val="16"/>
                      </w:rPr>
                      <w:t>KTO: 12345672</w:t>
                    </w:r>
                  </w:p>
                  <w:p w:rsidR="00785452" w:rsidRPr="00F15A41" w:rsidRDefault="00785452" w:rsidP="00785452">
                    <w:pPr>
                      <w:rPr>
                        <w:rFonts w:ascii="Arial" w:hAnsi="Arial" w:cs="Arial"/>
                        <w:b/>
                        <w:color w:val="FFFFFF" w:themeColor="background1"/>
                        <w:sz w:val="18"/>
                        <w:szCs w:val="16"/>
                      </w:rPr>
                    </w:pPr>
                    <w:r w:rsidRPr="00761A67">
                      <w:rPr>
                        <w:rFonts w:ascii="Arial" w:hAnsi="Arial" w:cs="Arial"/>
                        <w:sz w:val="18"/>
                        <w:szCs w:val="16"/>
                      </w:rPr>
                      <w:t>KTO Inh.: Max Mustermann</w:t>
                    </w:r>
                  </w:p>
                  <w:p w:rsidR="00785452" w:rsidRPr="009A1985" w:rsidRDefault="00785452" w:rsidP="00785452">
                    <w:pPr>
                      <w:rPr>
                        <w:rFonts w:ascii="Arial" w:hAnsi="Arial" w:cs="Arial"/>
                        <w:sz w:val="28"/>
                      </w:rPr>
                    </w:pPr>
                  </w:p>
                </w:txbxContent>
              </v:textbox>
            </v:shape>
          </w:pict>
        </mc:Fallback>
      </mc:AlternateContent>
    </w:r>
    <w:r w:rsidR="00A27CF3">
      <w:rPr>
        <w:noProof/>
      </w:rPr>
      <mc:AlternateContent>
        <mc:Choice Requires="wps">
          <w:drawing>
            <wp:anchor distT="0" distB="0" distL="114300" distR="114300" simplePos="0" relativeHeight="251654656" behindDoc="0" locked="0" layoutInCell="1" allowOverlap="1">
              <wp:simplePos x="0" y="0"/>
              <wp:positionH relativeFrom="column">
                <wp:posOffset>-95250</wp:posOffset>
              </wp:positionH>
              <wp:positionV relativeFrom="paragraph">
                <wp:posOffset>-75565</wp:posOffset>
              </wp:positionV>
              <wp:extent cx="1424305" cy="8001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52" w:rsidRPr="00761A67" w:rsidRDefault="00785452" w:rsidP="00785452">
                          <w:pPr>
                            <w:rPr>
                              <w:rFonts w:ascii="Arial" w:hAnsi="Arial" w:cs="Arial"/>
                              <w:sz w:val="18"/>
                              <w:szCs w:val="16"/>
                            </w:rPr>
                          </w:pPr>
                          <w:r w:rsidRPr="00761A67">
                            <w:rPr>
                              <w:rFonts w:ascii="Arial" w:hAnsi="Arial" w:cs="Arial"/>
                              <w:sz w:val="18"/>
                              <w:szCs w:val="16"/>
                            </w:rPr>
                            <w:t>Musterfirma</w:t>
                          </w:r>
                        </w:p>
                        <w:p w:rsidR="00785452" w:rsidRPr="00761A67" w:rsidRDefault="00785452" w:rsidP="00785452">
                          <w:pPr>
                            <w:rPr>
                              <w:rFonts w:ascii="Arial" w:hAnsi="Arial" w:cs="Arial"/>
                              <w:sz w:val="18"/>
                              <w:szCs w:val="16"/>
                            </w:rPr>
                          </w:pPr>
                          <w:r w:rsidRPr="00761A67">
                            <w:rPr>
                              <w:rFonts w:ascii="Arial" w:hAnsi="Arial" w:cs="Arial"/>
                              <w:sz w:val="18"/>
                              <w:szCs w:val="16"/>
                            </w:rPr>
                            <w:t>Inh. Max Mustermann</w:t>
                          </w:r>
                        </w:p>
                        <w:p w:rsidR="00785452" w:rsidRPr="00761A67" w:rsidRDefault="00785452" w:rsidP="00785452">
                          <w:pPr>
                            <w:rPr>
                              <w:rFonts w:ascii="Arial" w:hAnsi="Arial" w:cs="Arial"/>
                              <w:sz w:val="18"/>
                              <w:szCs w:val="16"/>
                            </w:rPr>
                          </w:pPr>
                          <w:r w:rsidRPr="00761A67">
                            <w:rPr>
                              <w:rFonts w:ascii="Arial" w:hAnsi="Arial" w:cs="Arial"/>
                              <w:sz w:val="18"/>
                              <w:szCs w:val="16"/>
                            </w:rPr>
                            <w:t>Musterstraße 12</w:t>
                          </w:r>
                        </w:p>
                        <w:p w:rsidR="00785452" w:rsidRPr="00761A67" w:rsidRDefault="00785452" w:rsidP="00785452">
                          <w:pPr>
                            <w:rPr>
                              <w:rFonts w:ascii="Arial" w:hAnsi="Arial" w:cs="Arial"/>
                              <w:color w:val="FFFFFF" w:themeColor="background1"/>
                              <w:sz w:val="18"/>
                              <w:szCs w:val="16"/>
                            </w:rPr>
                          </w:pPr>
                          <w:r w:rsidRPr="00761A67">
                            <w:rPr>
                              <w:rFonts w:ascii="Arial" w:hAnsi="Arial" w:cs="Arial"/>
                              <w:sz w:val="18"/>
                              <w:szCs w:val="16"/>
                            </w:rPr>
                            <w:t>12345 Musterhausen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7.5pt;margin-top:-5.95pt;width:112.1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" filled="f" stroked="f">
              <v:textbox>
                <w:txbxContent>
                  <w:p w:rsidR="00785452" w:rsidRPr="00761A67" w:rsidRDefault="00785452" w:rsidP="00785452">
                    <w:pPr>
                      <w:rPr>
                        <w:rFonts w:ascii="Arial" w:hAnsi="Arial" w:cs="Arial"/>
                        <w:sz w:val="18"/>
                        <w:szCs w:val="16"/>
                      </w:rPr>
                    </w:pPr>
                    <w:r w:rsidRPr="00761A67">
                      <w:rPr>
                        <w:rFonts w:ascii="Arial" w:hAnsi="Arial" w:cs="Arial"/>
                        <w:sz w:val="18"/>
                        <w:szCs w:val="16"/>
                      </w:rPr>
                      <w:t>Musterfirma</w:t>
                    </w:r>
                  </w:p>
                  <w:p w:rsidR="00785452" w:rsidRPr="00761A67" w:rsidRDefault="00785452" w:rsidP="00785452">
                    <w:pPr>
                      <w:rPr>
                        <w:rFonts w:ascii="Arial" w:hAnsi="Arial" w:cs="Arial"/>
                        <w:sz w:val="18"/>
                        <w:szCs w:val="16"/>
                      </w:rPr>
                    </w:pPr>
                    <w:r w:rsidRPr="00761A67">
                      <w:rPr>
                        <w:rFonts w:ascii="Arial" w:hAnsi="Arial" w:cs="Arial"/>
                        <w:sz w:val="18"/>
                        <w:szCs w:val="16"/>
                      </w:rPr>
                      <w:t>Inh. Max Mustermann</w:t>
                    </w:r>
                  </w:p>
                  <w:p w:rsidR="00785452" w:rsidRPr="00761A67" w:rsidRDefault="00785452" w:rsidP="00785452">
                    <w:pPr>
                      <w:rPr>
                        <w:rFonts w:ascii="Arial" w:hAnsi="Arial" w:cs="Arial"/>
                        <w:sz w:val="18"/>
                        <w:szCs w:val="16"/>
                      </w:rPr>
                    </w:pPr>
                    <w:r w:rsidRPr="00761A67">
                      <w:rPr>
                        <w:rFonts w:ascii="Arial" w:hAnsi="Arial" w:cs="Arial"/>
                        <w:sz w:val="18"/>
                        <w:szCs w:val="16"/>
                      </w:rPr>
                      <w:t>Musterstraße 12</w:t>
                    </w:r>
                  </w:p>
                  <w:p w:rsidR="00785452" w:rsidRPr="00761A67" w:rsidRDefault="00785452" w:rsidP="00785452">
                    <w:pPr>
                      <w:rPr>
                        <w:rFonts w:ascii="Arial" w:hAnsi="Arial" w:cs="Arial"/>
                        <w:color w:val="FFFFFF" w:themeColor="background1"/>
                        <w:sz w:val="18"/>
                        <w:szCs w:val="16"/>
                      </w:rPr>
                    </w:pPr>
                    <w:r w:rsidRPr="00761A67">
                      <w:rPr>
                        <w:rFonts w:ascii="Arial" w:hAnsi="Arial" w:cs="Arial"/>
                        <w:sz w:val="18"/>
                        <w:szCs w:val="16"/>
                      </w:rPr>
                      <w:t>12345 Musterhausen</w:t>
                    </w:r>
                  </w:p>
                </w:txbxContent>
              </v:textbox>
            </v:shape>
          </w:pict>
        </mc:Fallback>
      </mc:AlternateContent>
    </w:r>
    <w:r w:rsidR="00A27CF3">
      <w:rPr>
        <w:noProof/>
      </w:rPr>
      <mc:AlternateContent>
        <mc:Choice Requires="wps">
          <w:drawing>
            <wp:anchor distT="0" distB="0" distL="114300" distR="114300" simplePos="0" relativeHeight="251657728" behindDoc="0" locked="0" layoutInCell="1" allowOverlap="1">
              <wp:simplePos x="0" y="0"/>
              <wp:positionH relativeFrom="column">
                <wp:posOffset>4495800</wp:posOffset>
              </wp:positionH>
              <wp:positionV relativeFrom="paragraph">
                <wp:posOffset>-75565</wp:posOffset>
              </wp:positionV>
              <wp:extent cx="1371600" cy="800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52" w:rsidRPr="00761A67" w:rsidRDefault="00785452" w:rsidP="00785452">
                          <w:pPr>
                            <w:rPr>
                              <w:rFonts w:ascii="Arial" w:hAnsi="Arial" w:cs="Arial"/>
                              <w:sz w:val="18"/>
                              <w:szCs w:val="16"/>
                            </w:rPr>
                          </w:pPr>
                          <w:r w:rsidRPr="00761A67">
                            <w:rPr>
                              <w:rFonts w:ascii="Arial" w:hAnsi="Arial" w:cs="Arial"/>
                              <w:sz w:val="18"/>
                              <w:szCs w:val="16"/>
                            </w:rPr>
                            <w:t>Steuer-Nr.: 12345613</w:t>
                          </w:r>
                        </w:p>
                        <w:p w:rsidR="00785452" w:rsidRPr="00761A67" w:rsidRDefault="00785452" w:rsidP="00785452">
                          <w:pPr>
                            <w:rPr>
                              <w:rFonts w:ascii="Arial" w:hAnsi="Arial" w:cs="Arial"/>
                              <w:sz w:val="18"/>
                              <w:szCs w:val="16"/>
                            </w:rPr>
                          </w:pPr>
                          <w:r w:rsidRPr="00761A67">
                            <w:rPr>
                              <w:rFonts w:ascii="Arial" w:hAnsi="Arial" w:cs="Arial"/>
                              <w:sz w:val="18"/>
                              <w:szCs w:val="16"/>
                            </w:rPr>
                            <w:t>Finanzamt Köln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54pt;margin-top:-5.95pt;width:10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YE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" filled="f" stroked="f">
              <v:textbox>
                <w:txbxContent>
                  <w:p w:rsidR="00785452" w:rsidRPr="00761A67" w:rsidRDefault="00785452" w:rsidP="00785452">
                    <w:pPr>
                      <w:rPr>
                        <w:rFonts w:ascii="Arial" w:hAnsi="Arial" w:cs="Arial"/>
                        <w:sz w:val="18"/>
                        <w:szCs w:val="16"/>
                      </w:rPr>
                    </w:pPr>
                    <w:r w:rsidRPr="00761A67">
                      <w:rPr>
                        <w:rFonts w:ascii="Arial" w:hAnsi="Arial" w:cs="Arial"/>
                        <w:sz w:val="18"/>
                        <w:szCs w:val="16"/>
                      </w:rPr>
                      <w:t>Steuer-Nr.: 12345613</w:t>
                    </w:r>
                  </w:p>
                  <w:p w:rsidR="00785452" w:rsidRPr="00761A67" w:rsidRDefault="00785452" w:rsidP="00785452">
                    <w:pPr>
                      <w:rPr>
                        <w:rFonts w:ascii="Arial" w:hAnsi="Arial" w:cs="Arial"/>
                        <w:sz w:val="18"/>
                        <w:szCs w:val="16"/>
                      </w:rPr>
                    </w:pPr>
                    <w:r w:rsidRPr="00761A67">
                      <w:rPr>
                        <w:rFonts w:ascii="Arial" w:hAnsi="Arial" w:cs="Arial"/>
                        <w:sz w:val="18"/>
                        <w:szCs w:val="16"/>
                      </w:rPr>
                      <w:t>Finanzamt Köln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BEE" w:rsidRDefault="009C1BEE">
      <w:r>
        <w:separator/>
      </w:r>
    </w:p>
  </w:footnote>
  <w:footnote w:type="continuationSeparator" w:id="0">
    <w:p w:rsidR="009C1BEE" w:rsidRDefault="009C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52" w:rsidRDefault="00406470">
    <w:pPr>
      <w:pStyle w:val="Kopfzeile"/>
    </w:pPr>
    <w:r>
      <w:rPr>
        <w:noProof/>
      </w:rPr>
      <mc:AlternateContent>
        <mc:Choice Requires="wps">
          <w:drawing>
            <wp:anchor distT="0" distB="0" distL="114300" distR="114300" simplePos="0" relativeHeight="251666944" behindDoc="0" locked="0" layoutInCell="1" allowOverlap="1" wp14:anchorId="5C2CD455" wp14:editId="3EDAAFA0">
              <wp:simplePos x="0" y="0"/>
              <wp:positionH relativeFrom="column">
                <wp:posOffset>3738880</wp:posOffset>
              </wp:positionH>
              <wp:positionV relativeFrom="paragraph">
                <wp:posOffset>883920</wp:posOffset>
              </wp:positionV>
              <wp:extent cx="2057400" cy="168592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A67" w:rsidRPr="00F16327" w:rsidRDefault="00761A67" w:rsidP="00761A67">
                          <w:pPr>
                            <w:jc w:val="right"/>
                            <w:rPr>
                              <w:rFonts w:ascii="Arial" w:hAnsi="Arial" w:cs="Arial"/>
                              <w:b/>
                              <w:sz w:val="32"/>
                              <w:szCs w:val="22"/>
                            </w:rPr>
                          </w:pPr>
                          <w:r>
                            <w:rPr>
                              <w:rFonts w:ascii="Arial" w:hAnsi="Arial" w:cs="Arial"/>
                              <w:b/>
                              <w:sz w:val="32"/>
                              <w:szCs w:val="22"/>
                            </w:rPr>
                            <w:t>Musterfirma GmbH</w:t>
                          </w:r>
                        </w:p>
                        <w:p w:rsidR="00761A67" w:rsidRPr="0013400D" w:rsidRDefault="00761A67" w:rsidP="00761A67">
                          <w:pPr>
                            <w:jc w:val="right"/>
                            <w:rPr>
                              <w:rFonts w:ascii="Arial" w:hAnsi="Arial" w:cs="Arial"/>
                              <w:sz w:val="22"/>
                              <w:szCs w:val="22"/>
                            </w:rPr>
                          </w:pPr>
                          <w:r w:rsidRPr="0013400D">
                            <w:rPr>
                              <w:rFonts w:ascii="Arial" w:hAnsi="Arial" w:cs="Arial"/>
                              <w:sz w:val="22"/>
                              <w:szCs w:val="22"/>
                            </w:rPr>
                            <w:t>Musterstraße 51</w:t>
                          </w:r>
                        </w:p>
                        <w:p w:rsidR="00761A67" w:rsidRPr="0013400D" w:rsidRDefault="00761A67" w:rsidP="00761A67">
                          <w:pPr>
                            <w:jc w:val="right"/>
                            <w:rPr>
                              <w:rFonts w:ascii="Arial" w:hAnsi="Arial" w:cs="Arial"/>
                              <w:sz w:val="22"/>
                              <w:szCs w:val="22"/>
                            </w:rPr>
                          </w:pPr>
                          <w:r w:rsidRPr="0013400D">
                            <w:rPr>
                              <w:rFonts w:ascii="Arial" w:hAnsi="Arial" w:cs="Arial"/>
                              <w:sz w:val="22"/>
                              <w:szCs w:val="22"/>
                            </w:rPr>
                            <w:t>12345 Stadt</w:t>
                          </w:r>
                        </w:p>
                        <w:p w:rsidR="00761A67" w:rsidRPr="0013400D" w:rsidRDefault="00761A67" w:rsidP="00761A67">
                          <w:pPr>
                            <w:jc w:val="right"/>
                            <w:rPr>
                              <w:rFonts w:ascii="Arial" w:hAnsi="Arial" w:cs="Arial"/>
                              <w:sz w:val="22"/>
                              <w:szCs w:val="22"/>
                            </w:rPr>
                          </w:pPr>
                        </w:p>
                        <w:p w:rsidR="00761A67" w:rsidRPr="0013400D" w:rsidRDefault="00761A67" w:rsidP="00761A67">
                          <w:pPr>
                            <w:jc w:val="right"/>
                            <w:rPr>
                              <w:rFonts w:ascii="Arial" w:hAnsi="Arial" w:cs="Arial"/>
                              <w:sz w:val="22"/>
                              <w:szCs w:val="22"/>
                            </w:rPr>
                          </w:pPr>
                          <w:r w:rsidRPr="0013400D">
                            <w:rPr>
                              <w:rFonts w:ascii="Arial" w:hAnsi="Arial" w:cs="Arial"/>
                              <w:sz w:val="22"/>
                              <w:szCs w:val="22"/>
                            </w:rPr>
                            <w:t>Tel.: 0211 12345 67</w:t>
                          </w:r>
                        </w:p>
                        <w:p w:rsidR="00761A67" w:rsidRPr="0013400D" w:rsidRDefault="00761A67" w:rsidP="00761A67">
                          <w:pPr>
                            <w:jc w:val="right"/>
                            <w:rPr>
                              <w:rFonts w:ascii="Arial" w:hAnsi="Arial" w:cs="Arial"/>
                              <w:sz w:val="22"/>
                              <w:szCs w:val="22"/>
                            </w:rPr>
                          </w:pPr>
                          <w:r w:rsidRPr="0013400D">
                            <w:rPr>
                              <w:rFonts w:ascii="Arial" w:hAnsi="Arial" w:cs="Arial"/>
                              <w:sz w:val="22"/>
                              <w:szCs w:val="22"/>
                            </w:rPr>
                            <w:t>E-Mail: info@domain.de</w:t>
                          </w:r>
                        </w:p>
                        <w:p w:rsidR="00761A67" w:rsidRPr="0013400D" w:rsidRDefault="00761A67" w:rsidP="00761A67">
                          <w:pPr>
                            <w:jc w:val="right"/>
                            <w:rPr>
                              <w:rFonts w:ascii="Arial" w:hAnsi="Arial" w:cs="Arial"/>
                              <w:sz w:val="22"/>
                              <w:szCs w:val="22"/>
                            </w:rPr>
                          </w:pPr>
                          <w:r w:rsidRPr="0013400D">
                            <w:rPr>
                              <w:rFonts w:ascii="Arial" w:hAnsi="Arial" w:cs="Arial"/>
                              <w:sz w:val="22"/>
                              <w:szCs w:val="22"/>
                            </w:rPr>
                            <w:t>Internet: www.domain.de</w:t>
                          </w:r>
                        </w:p>
                        <w:p w:rsidR="00761A67" w:rsidRPr="0013400D" w:rsidRDefault="00761A67" w:rsidP="00761A67">
                          <w:pPr>
                            <w:jc w:val="right"/>
                            <w:rPr>
                              <w:rFonts w:ascii="Arial" w:hAnsi="Arial" w:cs="Arial"/>
                              <w:sz w:val="22"/>
                              <w:szCs w:val="22"/>
                            </w:rPr>
                          </w:pPr>
                        </w:p>
                        <w:p w:rsidR="00761A67" w:rsidRDefault="00761A67" w:rsidP="00761A67">
                          <w:pPr>
                            <w:jc w:val="right"/>
                            <w:rPr>
                              <w:rFonts w:ascii="Arial" w:hAnsi="Arial" w:cs="Arial"/>
                              <w:sz w:val="22"/>
                              <w:szCs w:val="22"/>
                            </w:rPr>
                          </w:pPr>
                          <w:r w:rsidRPr="0013400D">
                            <w:rPr>
                              <w:rFonts w:ascii="Arial" w:hAnsi="Arial" w:cs="Arial"/>
                              <w:sz w:val="22"/>
                              <w:szCs w:val="22"/>
                            </w:rPr>
                            <w:t>Kunde Nr.: 1234</w:t>
                          </w:r>
                          <w:r w:rsidRPr="00761A67">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CD455" id="_x0000_t202" coordsize="21600,21600" o:spt="202" path="m,l,21600r21600,l21600,xe">
              <v:stroke joinstyle="miter"/>
              <v:path gradientshapeok="t" o:connecttype="rect"/>
            </v:shapetype>
            <v:shape id="Text Box 3" o:spid="_x0000_s1027" type="#_x0000_t202" style="position:absolute;margin-left:294.4pt;margin-top:69.6pt;width:162pt;height:13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pz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" filled="f" stroked="f">
              <v:textbox>
                <w:txbxContent>
                  <w:p w:rsidR="00761A67" w:rsidRPr="00F16327" w:rsidRDefault="00761A67" w:rsidP="00761A67">
                    <w:pPr>
                      <w:jc w:val="right"/>
                      <w:rPr>
                        <w:rFonts w:ascii="Arial" w:hAnsi="Arial" w:cs="Arial"/>
                        <w:b/>
                        <w:sz w:val="32"/>
                        <w:szCs w:val="22"/>
                      </w:rPr>
                    </w:pPr>
                    <w:r>
                      <w:rPr>
                        <w:rFonts w:ascii="Arial" w:hAnsi="Arial" w:cs="Arial"/>
                        <w:b/>
                        <w:sz w:val="32"/>
                        <w:szCs w:val="22"/>
                      </w:rPr>
                      <w:t>Musterfirma GmbH</w:t>
                    </w:r>
                  </w:p>
                  <w:p w:rsidR="00761A67" w:rsidRPr="0013400D" w:rsidRDefault="00761A67" w:rsidP="00761A67">
                    <w:pPr>
                      <w:jc w:val="right"/>
                      <w:rPr>
                        <w:rFonts w:ascii="Arial" w:hAnsi="Arial" w:cs="Arial"/>
                        <w:sz w:val="22"/>
                        <w:szCs w:val="22"/>
                      </w:rPr>
                    </w:pPr>
                    <w:r w:rsidRPr="0013400D">
                      <w:rPr>
                        <w:rFonts w:ascii="Arial" w:hAnsi="Arial" w:cs="Arial"/>
                        <w:sz w:val="22"/>
                        <w:szCs w:val="22"/>
                      </w:rPr>
                      <w:t>Musterstraße 51</w:t>
                    </w:r>
                  </w:p>
                  <w:p w:rsidR="00761A67" w:rsidRPr="0013400D" w:rsidRDefault="00761A67" w:rsidP="00761A67">
                    <w:pPr>
                      <w:jc w:val="right"/>
                      <w:rPr>
                        <w:rFonts w:ascii="Arial" w:hAnsi="Arial" w:cs="Arial"/>
                        <w:sz w:val="22"/>
                        <w:szCs w:val="22"/>
                      </w:rPr>
                    </w:pPr>
                    <w:r w:rsidRPr="0013400D">
                      <w:rPr>
                        <w:rFonts w:ascii="Arial" w:hAnsi="Arial" w:cs="Arial"/>
                        <w:sz w:val="22"/>
                        <w:szCs w:val="22"/>
                      </w:rPr>
                      <w:t>12345 Stadt</w:t>
                    </w:r>
                  </w:p>
                  <w:p w:rsidR="00761A67" w:rsidRPr="0013400D" w:rsidRDefault="00761A67" w:rsidP="00761A67">
                    <w:pPr>
                      <w:jc w:val="right"/>
                      <w:rPr>
                        <w:rFonts w:ascii="Arial" w:hAnsi="Arial" w:cs="Arial"/>
                        <w:sz w:val="22"/>
                        <w:szCs w:val="22"/>
                      </w:rPr>
                    </w:pPr>
                  </w:p>
                  <w:p w:rsidR="00761A67" w:rsidRPr="0013400D" w:rsidRDefault="00761A67" w:rsidP="00761A67">
                    <w:pPr>
                      <w:jc w:val="right"/>
                      <w:rPr>
                        <w:rFonts w:ascii="Arial" w:hAnsi="Arial" w:cs="Arial"/>
                        <w:sz w:val="22"/>
                        <w:szCs w:val="22"/>
                      </w:rPr>
                    </w:pPr>
                    <w:r w:rsidRPr="0013400D">
                      <w:rPr>
                        <w:rFonts w:ascii="Arial" w:hAnsi="Arial" w:cs="Arial"/>
                        <w:sz w:val="22"/>
                        <w:szCs w:val="22"/>
                      </w:rPr>
                      <w:t>Tel.: 0211 12345 67</w:t>
                    </w:r>
                  </w:p>
                  <w:p w:rsidR="00761A67" w:rsidRPr="0013400D" w:rsidRDefault="00761A67" w:rsidP="00761A67">
                    <w:pPr>
                      <w:jc w:val="right"/>
                      <w:rPr>
                        <w:rFonts w:ascii="Arial" w:hAnsi="Arial" w:cs="Arial"/>
                        <w:sz w:val="22"/>
                        <w:szCs w:val="22"/>
                      </w:rPr>
                    </w:pPr>
                    <w:r w:rsidRPr="0013400D">
                      <w:rPr>
                        <w:rFonts w:ascii="Arial" w:hAnsi="Arial" w:cs="Arial"/>
                        <w:sz w:val="22"/>
                        <w:szCs w:val="22"/>
                      </w:rPr>
                      <w:t>E-Mail: info@domain.de</w:t>
                    </w:r>
                  </w:p>
                  <w:p w:rsidR="00761A67" w:rsidRPr="0013400D" w:rsidRDefault="00761A67" w:rsidP="00761A67">
                    <w:pPr>
                      <w:jc w:val="right"/>
                      <w:rPr>
                        <w:rFonts w:ascii="Arial" w:hAnsi="Arial" w:cs="Arial"/>
                        <w:sz w:val="22"/>
                        <w:szCs w:val="22"/>
                      </w:rPr>
                    </w:pPr>
                    <w:r w:rsidRPr="0013400D">
                      <w:rPr>
                        <w:rFonts w:ascii="Arial" w:hAnsi="Arial" w:cs="Arial"/>
                        <w:sz w:val="22"/>
                        <w:szCs w:val="22"/>
                      </w:rPr>
                      <w:t>Internet: www.domain.de</w:t>
                    </w:r>
                  </w:p>
                  <w:p w:rsidR="00761A67" w:rsidRPr="0013400D" w:rsidRDefault="00761A67" w:rsidP="00761A67">
                    <w:pPr>
                      <w:jc w:val="right"/>
                      <w:rPr>
                        <w:rFonts w:ascii="Arial" w:hAnsi="Arial" w:cs="Arial"/>
                        <w:sz w:val="22"/>
                        <w:szCs w:val="22"/>
                      </w:rPr>
                    </w:pPr>
                  </w:p>
                  <w:p w:rsidR="00761A67" w:rsidRDefault="00761A67" w:rsidP="00761A67">
                    <w:pPr>
                      <w:jc w:val="right"/>
                      <w:rPr>
                        <w:rFonts w:ascii="Arial" w:hAnsi="Arial" w:cs="Arial"/>
                        <w:sz w:val="22"/>
                        <w:szCs w:val="22"/>
                      </w:rPr>
                    </w:pPr>
                    <w:r w:rsidRPr="0013400D">
                      <w:rPr>
                        <w:rFonts w:ascii="Arial" w:hAnsi="Arial" w:cs="Arial"/>
                        <w:sz w:val="22"/>
                        <w:szCs w:val="22"/>
                      </w:rPr>
                      <w:t>Kunde Nr.: 1234</w:t>
                    </w:r>
                    <w:r w:rsidRPr="00761A67">
                      <w:rPr>
                        <w:rFonts w:ascii="Arial" w:hAnsi="Arial" w:cs="Arial"/>
                        <w:sz w:val="22"/>
                        <w:szCs w:val="22"/>
                      </w:rPr>
                      <w:t xml:space="preserve"> </w:t>
                    </w:r>
                  </w:p>
                </w:txbxContent>
              </v:textbox>
            </v:shape>
          </w:pict>
        </mc:Fallback>
      </mc:AlternateContent>
    </w:r>
    <w:r>
      <w:rPr>
        <w:noProof/>
      </w:rPr>
      <w:drawing>
        <wp:anchor distT="0" distB="0" distL="114300" distR="114300" simplePos="0" relativeHeight="251664896" behindDoc="0" locked="0" layoutInCell="1" allowOverlap="1" wp14:anchorId="0EA4A37E" wp14:editId="5D20C475">
          <wp:simplePos x="0" y="0"/>
          <wp:positionH relativeFrom="column">
            <wp:posOffset>3672205</wp:posOffset>
          </wp:positionH>
          <wp:positionV relativeFrom="paragraph">
            <wp:posOffset>-363855</wp:posOffset>
          </wp:positionV>
          <wp:extent cx="2981325" cy="3905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tton-155515_1280.png"/>
                  <pic:cNvPicPr/>
                </pic:nvPicPr>
                <pic:blipFill rotWithShape="1">
                  <a:blip r:embed="rId1">
                    <a:extLst>
                      <a:ext uri="{28A0092B-C50C-407E-A947-70E740481C1C}">
                        <a14:useLocalDpi xmlns:a14="http://schemas.microsoft.com/office/drawing/2010/main" val="0"/>
                      </a:ext>
                    </a:extLst>
                  </a:blip>
                  <a:srcRect t="30093" r="32182" b="32207"/>
                  <a:stretch/>
                </pic:blipFill>
                <pic:spPr bwMode="auto">
                  <a:xfrm>
                    <a:off x="0" y="0"/>
                    <a:ext cx="298132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494A2BD6" wp14:editId="3D809D0D">
          <wp:simplePos x="0" y="0"/>
          <wp:positionH relativeFrom="column">
            <wp:posOffset>-823595</wp:posOffset>
          </wp:positionH>
          <wp:positionV relativeFrom="paragraph">
            <wp:posOffset>-363856</wp:posOffset>
          </wp:positionV>
          <wp:extent cx="4396105" cy="390525"/>
          <wp:effectExtent l="0" t="0" r="444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tton-155515_1280.png"/>
                  <pic:cNvPicPr/>
                </pic:nvPicPr>
                <pic:blipFill rotWithShape="1">
                  <a:blip r:embed="rId1">
                    <a:extLst>
                      <a:ext uri="{28A0092B-C50C-407E-A947-70E740481C1C}">
                        <a14:useLocalDpi xmlns:a14="http://schemas.microsoft.com/office/drawing/2010/main" val="0"/>
                      </a:ext>
                    </a:extLst>
                  </a:blip>
                  <a:srcRect t="30093" b="32209"/>
                  <a:stretch/>
                </pic:blipFill>
                <pic:spPr bwMode="auto">
                  <a:xfrm>
                    <a:off x="0" y="0"/>
                    <a:ext cx="439610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0898"/>
    <w:multiLevelType w:val="hybridMultilevel"/>
    <w:tmpl w:val="D70C7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1930374-6514-45cc-afb6-9d59981202d3}"/>
  </w:docVars>
  <w:rsids>
    <w:rsidRoot w:val="008A1B71"/>
    <w:rsid w:val="00023693"/>
    <w:rsid w:val="000241EC"/>
    <w:rsid w:val="0008511A"/>
    <w:rsid w:val="000F74E7"/>
    <w:rsid w:val="0012520E"/>
    <w:rsid w:val="0013400D"/>
    <w:rsid w:val="00141086"/>
    <w:rsid w:val="001728AC"/>
    <w:rsid w:val="001C5BB0"/>
    <w:rsid w:val="00243FBD"/>
    <w:rsid w:val="00285A03"/>
    <w:rsid w:val="002B62BF"/>
    <w:rsid w:val="002D7912"/>
    <w:rsid w:val="002E2C4F"/>
    <w:rsid w:val="0032409B"/>
    <w:rsid w:val="00333430"/>
    <w:rsid w:val="0035235E"/>
    <w:rsid w:val="003656CA"/>
    <w:rsid w:val="00380889"/>
    <w:rsid w:val="003F2AE6"/>
    <w:rsid w:val="00406470"/>
    <w:rsid w:val="004327EE"/>
    <w:rsid w:val="00446282"/>
    <w:rsid w:val="00477DF4"/>
    <w:rsid w:val="00483160"/>
    <w:rsid w:val="004F32F2"/>
    <w:rsid w:val="004F55EB"/>
    <w:rsid w:val="005012A0"/>
    <w:rsid w:val="005532C7"/>
    <w:rsid w:val="0055602D"/>
    <w:rsid w:val="00597324"/>
    <w:rsid w:val="005B7A4A"/>
    <w:rsid w:val="005F59D0"/>
    <w:rsid w:val="006455E4"/>
    <w:rsid w:val="00651599"/>
    <w:rsid w:val="00672575"/>
    <w:rsid w:val="006B51DB"/>
    <w:rsid w:val="006D4541"/>
    <w:rsid w:val="006E26B9"/>
    <w:rsid w:val="0070107D"/>
    <w:rsid w:val="007217A9"/>
    <w:rsid w:val="00761A67"/>
    <w:rsid w:val="00766F67"/>
    <w:rsid w:val="00785452"/>
    <w:rsid w:val="007A37FC"/>
    <w:rsid w:val="007C1B13"/>
    <w:rsid w:val="008700C8"/>
    <w:rsid w:val="008A1B71"/>
    <w:rsid w:val="008B1BF1"/>
    <w:rsid w:val="008C2601"/>
    <w:rsid w:val="008F70FB"/>
    <w:rsid w:val="009078E7"/>
    <w:rsid w:val="0092079E"/>
    <w:rsid w:val="0094037A"/>
    <w:rsid w:val="00997A8F"/>
    <w:rsid w:val="009A1985"/>
    <w:rsid w:val="009C1BEE"/>
    <w:rsid w:val="00A03A65"/>
    <w:rsid w:val="00A27CF3"/>
    <w:rsid w:val="00A412A2"/>
    <w:rsid w:val="00AB612B"/>
    <w:rsid w:val="00AD26D2"/>
    <w:rsid w:val="00AF143B"/>
    <w:rsid w:val="00B1327A"/>
    <w:rsid w:val="00B2150C"/>
    <w:rsid w:val="00B45BB8"/>
    <w:rsid w:val="00B700E7"/>
    <w:rsid w:val="00B772EA"/>
    <w:rsid w:val="00BA7BE1"/>
    <w:rsid w:val="00BD64A5"/>
    <w:rsid w:val="00BF14AA"/>
    <w:rsid w:val="00C05594"/>
    <w:rsid w:val="00C276F1"/>
    <w:rsid w:val="00CA33D4"/>
    <w:rsid w:val="00D13EC8"/>
    <w:rsid w:val="00D1697A"/>
    <w:rsid w:val="00D34B89"/>
    <w:rsid w:val="00D53D87"/>
    <w:rsid w:val="00D755F1"/>
    <w:rsid w:val="00DB2D21"/>
    <w:rsid w:val="00DE00C2"/>
    <w:rsid w:val="00EC5E49"/>
    <w:rsid w:val="00F10A45"/>
    <w:rsid w:val="00F15A41"/>
    <w:rsid w:val="00F16327"/>
    <w:rsid w:val="00F43956"/>
    <w:rsid w:val="00F94A57"/>
    <w:rsid w:val="00FE1EA2"/>
    <w:rsid w:val="00FF743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13E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A1B71"/>
    <w:pPr>
      <w:tabs>
        <w:tab w:val="center" w:pos="4536"/>
        <w:tab w:val="right" w:pos="9072"/>
      </w:tabs>
    </w:pPr>
  </w:style>
  <w:style w:type="paragraph" w:styleId="Fuzeile">
    <w:name w:val="footer"/>
    <w:basedOn w:val="Standard"/>
    <w:rsid w:val="008A1B71"/>
    <w:pPr>
      <w:tabs>
        <w:tab w:val="center" w:pos="4536"/>
        <w:tab w:val="right" w:pos="9072"/>
      </w:tabs>
    </w:pPr>
  </w:style>
  <w:style w:type="table" w:styleId="Tabellenraster">
    <w:name w:val="Table Grid"/>
    <w:basedOn w:val="NormaleTabelle"/>
    <w:rsid w:val="0038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7DF4"/>
    <w:rPr>
      <w:color w:val="0000FF"/>
      <w:u w:val="single"/>
    </w:rPr>
  </w:style>
  <w:style w:type="paragraph" w:styleId="Listenabsatz">
    <w:name w:val="List Paragraph"/>
    <w:basedOn w:val="Standard"/>
    <w:uiPriority w:val="34"/>
    <w:qFormat/>
    <w:rsid w:val="0013400D"/>
    <w:pPr>
      <w:ind w:left="720"/>
      <w:contextualSpacing/>
    </w:pPr>
  </w:style>
  <w:style w:type="paragraph" w:styleId="Sprechblasentext">
    <w:name w:val="Balloon Text"/>
    <w:basedOn w:val="Standard"/>
    <w:link w:val="SprechblasentextZchn"/>
    <w:semiHidden/>
    <w:unhideWhenUsed/>
    <w:rsid w:val="00761A67"/>
    <w:rPr>
      <w:rFonts w:ascii="Segoe UI" w:hAnsi="Segoe UI" w:cs="Segoe UI"/>
      <w:sz w:val="18"/>
      <w:szCs w:val="18"/>
    </w:rPr>
  </w:style>
  <w:style w:type="character" w:customStyle="1" w:styleId="SprechblasentextZchn">
    <w:name w:val="Sprechblasentext Zchn"/>
    <w:basedOn w:val="Absatz-Standardschriftart"/>
    <w:link w:val="Sprechblasentext"/>
    <w:semiHidden/>
    <w:rsid w:val="00761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447">
      <w:bodyDiv w:val="1"/>
      <w:marLeft w:val="0"/>
      <w:marRight w:val="0"/>
      <w:marTop w:val="0"/>
      <w:marBottom w:val="0"/>
      <w:divBdr>
        <w:top w:val="none" w:sz="0" w:space="0" w:color="auto"/>
        <w:left w:val="none" w:sz="0" w:space="0" w:color="auto"/>
        <w:bottom w:val="none" w:sz="0" w:space="0" w:color="auto"/>
        <w:right w:val="none" w:sz="0" w:space="0" w:color="auto"/>
      </w:divBdr>
    </w:div>
    <w:div w:id="604114818">
      <w:bodyDiv w:val="1"/>
      <w:marLeft w:val="0"/>
      <w:marRight w:val="0"/>
      <w:marTop w:val="0"/>
      <w:marBottom w:val="0"/>
      <w:divBdr>
        <w:top w:val="none" w:sz="0" w:space="0" w:color="auto"/>
        <w:left w:val="none" w:sz="0" w:space="0" w:color="auto"/>
        <w:bottom w:val="none" w:sz="0" w:space="0" w:color="auto"/>
        <w:right w:val="none" w:sz="0" w:space="0" w:color="auto"/>
      </w:divBdr>
    </w:div>
    <w:div w:id="979266785">
      <w:bodyDiv w:val="1"/>
      <w:marLeft w:val="0"/>
      <w:marRight w:val="0"/>
      <w:marTop w:val="0"/>
      <w:marBottom w:val="0"/>
      <w:divBdr>
        <w:top w:val="none" w:sz="0" w:space="0" w:color="auto"/>
        <w:left w:val="none" w:sz="0" w:space="0" w:color="auto"/>
        <w:bottom w:val="none" w:sz="0" w:space="0" w:color="auto"/>
        <w:right w:val="none" w:sz="0" w:space="0" w:color="auto"/>
      </w:divBdr>
    </w:div>
    <w:div w:id="15108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CharactersWithSpaces>
  <SharedDoc>false</SharedDoc>
  <HLinks>
    <vt:vector size="6" baseType="variant">
      <vt:variant>
        <vt:i4>4849736</vt:i4>
      </vt:variant>
      <vt:variant>
        <vt:i4>0</vt:i4>
      </vt:variant>
      <vt:variant>
        <vt:i4>0</vt:i4>
      </vt:variant>
      <vt:variant>
        <vt:i4>5</vt:i4>
      </vt:variant>
      <vt:variant>
        <vt:lpwstr>http://rechnungen-muster.de/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2018-02-01T22:33:00Z</dcterms:created>
  <dcterms:modified xsi:type="dcterms:W3CDTF">2018-02-04T19:47:00Z</dcterms:modified>
</cp:coreProperties>
</file>