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5D" w:rsidRPr="00D37DF7" w:rsidRDefault="0037695D" w:rsidP="001840B1">
      <w:pPr>
        <w:pStyle w:val="berschrift1"/>
        <w:ind w:left="6521"/>
        <w:rPr>
          <w:rFonts w:ascii="Times New Roman" w:hAnsi="Times New Roman" w:cs="Times New Roman"/>
          <w:color w:val="984806" w:themeColor="accent6" w:themeShade="80"/>
          <w:sz w:val="28"/>
          <w14:shadow w14:blurRad="50800" w14:dist="38100" w14:dir="2700000" w14:sx="100000" w14:sy="100000" w14:kx="0" w14:ky="0" w14:algn="tl">
            <w14:srgbClr w14:val="000000">
              <w14:alpha w14:val="60000"/>
            </w14:srgbClr>
          </w14:shadow>
          <w14:textOutline w14:w="9525" w14:cap="rnd" w14:cmpd="sng" w14:algn="ctr">
            <w14:solidFill>
              <w14:schemeClr w14:val="tx1">
                <w14:alpha w14:val="89000"/>
              </w14:schemeClr>
            </w14:solidFill>
            <w14:prstDash w14:val="solid"/>
            <w14:bevel/>
          </w14:textOutline>
        </w:rPr>
      </w:pPr>
    </w:p>
    <w:p w:rsidR="0037695D" w:rsidRPr="006655E7" w:rsidRDefault="0037695D" w:rsidP="001840B1">
      <w:pPr>
        <w:pStyle w:val="berschrift2"/>
        <w:ind w:left="6521"/>
        <w:jc w:val="left"/>
        <w:rPr>
          <w:rFonts w:ascii="Times New Roman" w:hAnsi="Times New Roman" w:cs="Times New Roman"/>
          <w:sz w:val="22"/>
          <w:szCs w:val="22"/>
        </w:rPr>
      </w:pPr>
    </w:p>
    <w:p w:rsidR="0037695D" w:rsidRPr="006655E7" w:rsidRDefault="0037695D" w:rsidP="001840B1">
      <w:pPr>
        <w:ind w:left="6521"/>
        <w:rPr>
          <w:sz w:val="22"/>
          <w:szCs w:val="22"/>
        </w:rPr>
      </w:pPr>
    </w:p>
    <w:p w:rsidR="0037695D" w:rsidRPr="006655E7" w:rsidRDefault="0037695D" w:rsidP="001840B1">
      <w:pPr>
        <w:ind w:left="6521"/>
        <w:rPr>
          <w:sz w:val="22"/>
          <w:szCs w:val="22"/>
        </w:rPr>
      </w:pPr>
    </w:p>
    <w:p w:rsidR="0037695D" w:rsidRPr="006655E7" w:rsidRDefault="0037695D" w:rsidP="001840B1">
      <w:pPr>
        <w:ind w:left="6521"/>
        <w:rPr>
          <w:sz w:val="22"/>
          <w:szCs w:val="22"/>
        </w:rPr>
      </w:pPr>
    </w:p>
    <w:p w:rsidR="000D304C" w:rsidRPr="006655E7" w:rsidRDefault="000D304C" w:rsidP="001840B1">
      <w:pPr>
        <w:ind w:left="6521"/>
        <w:rPr>
          <w:sz w:val="22"/>
          <w:szCs w:val="22"/>
        </w:rPr>
      </w:pPr>
    </w:p>
    <w:p w:rsidR="0037695D" w:rsidRDefault="0037695D">
      <w:pPr>
        <w:jc w:val="right"/>
        <w:rPr>
          <w:rFonts w:ascii="Tahoma" w:hAnsi="Tahoma"/>
          <w:sz w:val="18"/>
        </w:rPr>
      </w:pPr>
    </w:p>
    <w:p w:rsidR="0037695D" w:rsidRDefault="0037695D" w:rsidP="00002EED">
      <w:pPr>
        <w:pStyle w:val="berschrift2"/>
        <w:ind w:right="-3"/>
        <w:jc w:val="left"/>
        <w:rPr>
          <w:b w:val="0"/>
          <w:sz w:val="12"/>
        </w:rPr>
      </w:pPr>
      <w:r>
        <w:rPr>
          <w:b w:val="0"/>
          <w:sz w:val="12"/>
        </w:rPr>
        <w:t>Daniel Muster</w:t>
      </w:r>
      <w:r w:rsidR="00C65F41">
        <w:rPr>
          <w:b w:val="0"/>
          <w:sz w:val="12"/>
        </w:rPr>
        <w:t>mann</w:t>
      </w:r>
      <w:r>
        <w:rPr>
          <w:b w:val="0"/>
          <w:sz w:val="12"/>
        </w:rPr>
        <w:t xml:space="preserve"> •</w:t>
      </w:r>
      <w:r w:rsidR="00C65F41">
        <w:rPr>
          <w:b w:val="0"/>
          <w:sz w:val="12"/>
        </w:rPr>
        <w:t xml:space="preserve"> Musterstr</w:t>
      </w:r>
      <w:r>
        <w:rPr>
          <w:b w:val="0"/>
          <w:sz w:val="12"/>
        </w:rPr>
        <w:t xml:space="preserve"> 1</w:t>
      </w:r>
      <w:r w:rsidR="00C65F41">
        <w:rPr>
          <w:b w:val="0"/>
          <w:sz w:val="12"/>
        </w:rPr>
        <w:t>11 • 55555 Musterort</w:t>
      </w:r>
    </w:p>
    <w:p w:rsidR="0037695D" w:rsidRDefault="0037695D">
      <w:pPr>
        <w:ind w:right="-3"/>
        <w:rPr>
          <w:rFonts w:ascii="Tahoma" w:hAnsi="Tahoma"/>
          <w:sz w:val="20"/>
        </w:rPr>
      </w:pPr>
    </w:p>
    <w:p w:rsidR="00EC39D7" w:rsidRPr="00EC39D7" w:rsidRDefault="00EC39D7" w:rsidP="00EC39D7">
      <w:pPr>
        <w:ind w:right="-3"/>
        <w:rPr>
          <w:rFonts w:ascii="Arial" w:hAnsi="Arial" w:cs="Arial"/>
        </w:rPr>
      </w:pPr>
      <w:r w:rsidRPr="00EC39D7">
        <w:rPr>
          <w:rFonts w:ascii="Arial" w:hAnsi="Arial" w:cs="Arial"/>
        </w:rPr>
        <w:t>Textilshop GmbH</w:t>
      </w:r>
    </w:p>
    <w:p w:rsidR="00EC39D7" w:rsidRPr="00EC39D7" w:rsidRDefault="00EC39D7" w:rsidP="00EC39D7">
      <w:pPr>
        <w:ind w:right="-3"/>
        <w:rPr>
          <w:rFonts w:ascii="Arial" w:hAnsi="Arial" w:cs="Arial"/>
        </w:rPr>
      </w:pPr>
      <w:r w:rsidRPr="00EC39D7">
        <w:rPr>
          <w:rFonts w:ascii="Arial" w:hAnsi="Arial" w:cs="Arial"/>
        </w:rPr>
        <w:t>Frau Julia Mustermann</w:t>
      </w:r>
    </w:p>
    <w:p w:rsidR="00EC39D7" w:rsidRPr="00EC39D7" w:rsidRDefault="00EC39D7" w:rsidP="00EC39D7">
      <w:pPr>
        <w:ind w:right="-3"/>
        <w:rPr>
          <w:rFonts w:ascii="Arial" w:hAnsi="Arial" w:cs="Arial"/>
        </w:rPr>
      </w:pPr>
      <w:r w:rsidRPr="00EC39D7">
        <w:rPr>
          <w:rFonts w:ascii="Arial" w:hAnsi="Arial" w:cs="Arial"/>
        </w:rPr>
        <w:t>Musterstraße 22</w:t>
      </w:r>
    </w:p>
    <w:p w:rsidR="00EC39D7" w:rsidRPr="00EC39D7" w:rsidRDefault="00EC39D7" w:rsidP="00EC39D7">
      <w:pPr>
        <w:ind w:right="-3"/>
        <w:rPr>
          <w:rFonts w:ascii="Arial" w:hAnsi="Arial" w:cs="Arial"/>
        </w:rPr>
      </w:pPr>
      <w:r w:rsidRPr="00EC39D7">
        <w:rPr>
          <w:rFonts w:ascii="Arial" w:hAnsi="Arial" w:cs="Arial"/>
        </w:rPr>
        <w:t>11111 Köln</w:t>
      </w:r>
    </w:p>
    <w:p w:rsidR="0037695D" w:rsidRPr="00065384" w:rsidRDefault="00B52FC3" w:rsidP="00B54553">
      <w:pPr>
        <w:ind w:left="7884"/>
        <w:rPr>
          <w:rFonts w:ascii="Arial" w:hAnsi="Arial" w:cs="Arial"/>
        </w:rPr>
      </w:pPr>
      <w:r w:rsidRPr="00065384">
        <w:rPr>
          <w:rFonts w:ascii="Arial" w:hAnsi="Arial" w:cs="Arial"/>
        </w:rPr>
        <w:fldChar w:fldCharType="begin"/>
      </w:r>
      <w:r w:rsidRPr="00065384">
        <w:rPr>
          <w:rFonts w:ascii="Arial" w:hAnsi="Arial" w:cs="Arial"/>
        </w:rPr>
        <w:instrText xml:space="preserve"> TIME \@ "d. MMMM yyyy" </w:instrText>
      </w:r>
      <w:r w:rsidRPr="00065384">
        <w:rPr>
          <w:rFonts w:ascii="Arial" w:hAnsi="Arial" w:cs="Arial"/>
        </w:rPr>
        <w:fldChar w:fldCharType="separate"/>
      </w:r>
      <w:r w:rsidR="002B166D">
        <w:rPr>
          <w:rFonts w:ascii="Arial" w:hAnsi="Arial" w:cs="Arial"/>
          <w:noProof/>
        </w:rPr>
        <w:t>3. Februar 2018</w:t>
      </w:r>
      <w:r w:rsidRPr="00065384">
        <w:rPr>
          <w:rFonts w:ascii="Arial" w:hAnsi="Arial" w:cs="Arial"/>
        </w:rPr>
        <w:fldChar w:fldCharType="end"/>
      </w:r>
    </w:p>
    <w:p w:rsidR="0037695D" w:rsidRPr="00065384" w:rsidRDefault="0037695D">
      <w:pPr>
        <w:ind w:right="-3"/>
        <w:rPr>
          <w:rFonts w:ascii="Arial" w:hAnsi="Arial" w:cs="Arial"/>
        </w:rPr>
      </w:pPr>
    </w:p>
    <w:p w:rsidR="0037695D" w:rsidRDefault="0037695D" w:rsidP="00BC252D">
      <w:pPr>
        <w:ind w:right="-3"/>
        <w:rPr>
          <w:rFonts w:ascii="Arial" w:hAnsi="Arial" w:cs="Arial"/>
          <w:sz w:val="20"/>
        </w:rPr>
      </w:pPr>
    </w:p>
    <w:p w:rsidR="000D304C" w:rsidRPr="00065384" w:rsidRDefault="000D304C" w:rsidP="00BC252D">
      <w:pPr>
        <w:ind w:right="-3"/>
        <w:rPr>
          <w:rFonts w:ascii="Arial" w:hAnsi="Arial" w:cs="Arial"/>
          <w:sz w:val="20"/>
        </w:rPr>
      </w:pPr>
    </w:p>
    <w:p w:rsidR="0037695D" w:rsidRPr="00065384" w:rsidRDefault="0037695D" w:rsidP="00BC252D">
      <w:pPr>
        <w:rPr>
          <w:rFonts w:ascii="Arial" w:hAnsi="Arial" w:cs="Arial"/>
          <w:sz w:val="20"/>
        </w:rPr>
      </w:pPr>
    </w:p>
    <w:p w:rsidR="0037695D" w:rsidRPr="002B166D" w:rsidRDefault="0037695D" w:rsidP="00EC39D7">
      <w:pPr>
        <w:rPr>
          <w:rFonts w:ascii="Arial" w:hAnsi="Arial" w:cs="Arial"/>
          <w:b/>
        </w:rPr>
      </w:pPr>
      <w:r w:rsidRPr="002B166D">
        <w:rPr>
          <w:rFonts w:ascii="Arial" w:hAnsi="Arial" w:cs="Arial"/>
          <w:b/>
        </w:rPr>
        <w:t xml:space="preserve">Betreffzeile </w:t>
      </w:r>
      <w:r w:rsidRPr="002B166D">
        <w:rPr>
          <w:rFonts w:ascii="Arial" w:hAnsi="Arial" w:cs="Arial"/>
          <w:b/>
        </w:rPr>
        <w:br/>
      </w:r>
    </w:p>
    <w:p w:rsidR="0037695D" w:rsidRPr="00065384" w:rsidRDefault="0037695D" w:rsidP="00065384">
      <w:pPr>
        <w:rPr>
          <w:rFonts w:ascii="Arial" w:hAnsi="Arial" w:cs="Arial"/>
        </w:rPr>
      </w:pPr>
    </w:p>
    <w:p w:rsidR="0037695D" w:rsidRPr="00065384" w:rsidRDefault="00A15360" w:rsidP="00065384">
      <w:pPr>
        <w:rPr>
          <w:rFonts w:ascii="Arial" w:hAnsi="Arial" w:cs="Arial"/>
        </w:rPr>
      </w:pPr>
      <w:r w:rsidRPr="00065384">
        <w:rPr>
          <w:rFonts w:ascii="Arial" w:hAnsi="Arial" w:cs="Arial"/>
        </w:rPr>
        <w:t>Sehr geehrte Frau Mustermann,</w:t>
      </w:r>
    </w:p>
    <w:p w:rsidR="00065384" w:rsidRPr="00065384" w:rsidRDefault="00065384" w:rsidP="00065384">
      <w:pPr>
        <w:rPr>
          <w:rFonts w:ascii="Arial" w:hAnsi="Arial" w:cs="Arial"/>
        </w:rPr>
      </w:pPr>
    </w:p>
    <w:p w:rsidR="00065384" w:rsidRPr="00065384" w:rsidRDefault="00065384" w:rsidP="00065384">
      <w:pPr>
        <w:pStyle w:val="text"/>
        <w:spacing w:before="0" w:beforeAutospacing="0" w:after="0" w:afterAutospacing="0"/>
        <w:rPr>
          <w:rFonts w:ascii="Arial" w:hAnsi="Arial" w:cs="Arial"/>
          <w:lang w:val="en-US"/>
        </w:rPr>
      </w:pPr>
      <w:r w:rsidRPr="00065384">
        <w:rPr>
          <w:rFonts w:ascii="Arial" w:hAnsi="Arial" w:cs="Arial"/>
          <w:lang w:val="en-US"/>
        </w:rPr>
        <w:t xml:space="preserve">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w:t>
      </w:r>
    </w:p>
    <w:p w:rsidR="00065384" w:rsidRPr="00065384" w:rsidRDefault="00065384" w:rsidP="00065384">
      <w:pPr>
        <w:pStyle w:val="text"/>
        <w:spacing w:before="0" w:beforeAutospacing="0" w:after="0" w:afterAutospacing="0"/>
        <w:rPr>
          <w:rFonts w:ascii="Arial" w:hAnsi="Arial" w:cs="Arial"/>
          <w:lang w:val="en-US"/>
        </w:rPr>
      </w:pPr>
    </w:p>
    <w:p w:rsidR="00065384" w:rsidRPr="00065384" w:rsidRDefault="00065384" w:rsidP="00065384">
      <w:pPr>
        <w:pStyle w:val="text"/>
        <w:spacing w:before="0" w:beforeAutospacing="0" w:after="0" w:afterAutospacing="0"/>
        <w:rPr>
          <w:rFonts w:ascii="Arial" w:hAnsi="Arial" w:cs="Arial"/>
          <w:lang w:val="en-US"/>
        </w:rPr>
      </w:pPr>
      <w:r w:rsidRPr="00065384">
        <w:rPr>
          <w:rFonts w:ascii="Arial" w:hAnsi="Arial" w:cs="Arial"/>
          <w:lang w:val="en-US"/>
        </w:rPr>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065384" w:rsidRPr="00065384" w:rsidRDefault="00065384" w:rsidP="00065384">
      <w:pPr>
        <w:pStyle w:val="text"/>
        <w:spacing w:before="0" w:beforeAutospacing="0" w:after="0" w:afterAutospacing="0"/>
        <w:rPr>
          <w:rFonts w:ascii="Arial" w:hAnsi="Arial" w:cs="Arial"/>
          <w:lang w:val="en-US"/>
        </w:rPr>
      </w:pPr>
    </w:p>
    <w:p w:rsidR="00065384" w:rsidRPr="00065384" w:rsidRDefault="00065384" w:rsidP="00065384">
      <w:pPr>
        <w:pStyle w:val="text"/>
        <w:spacing w:before="0" w:beforeAutospacing="0" w:after="0" w:afterAutospacing="0"/>
        <w:rPr>
          <w:rFonts w:ascii="Arial" w:hAnsi="Arial" w:cs="Arial"/>
          <w:lang w:val="en-US"/>
        </w:rPr>
      </w:pPr>
      <w:r w:rsidRPr="00065384">
        <w:rPr>
          <w:rFonts w:ascii="Arial" w:hAnsi="Arial" w:cs="Arial"/>
          <w:lang w:val="en-US"/>
        </w:rPr>
        <w:t>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w:t>
      </w:r>
    </w:p>
    <w:p w:rsidR="00065384" w:rsidRPr="00065384" w:rsidRDefault="00065384" w:rsidP="00065384">
      <w:pPr>
        <w:pStyle w:val="text"/>
        <w:spacing w:before="0" w:beforeAutospacing="0" w:after="0" w:afterAutospacing="0"/>
        <w:rPr>
          <w:rFonts w:ascii="Arial" w:hAnsi="Arial" w:cs="Arial"/>
          <w:lang w:val="en-US"/>
        </w:rPr>
      </w:pPr>
    </w:p>
    <w:p w:rsidR="00065384" w:rsidRPr="00065384" w:rsidRDefault="00065384" w:rsidP="00065384">
      <w:pPr>
        <w:pStyle w:val="text"/>
        <w:spacing w:before="0" w:beforeAutospacing="0" w:after="0" w:afterAutospacing="0"/>
        <w:rPr>
          <w:rFonts w:ascii="Arial" w:hAnsi="Arial" w:cs="Arial"/>
          <w:lang w:val="en-US"/>
        </w:rPr>
      </w:pPr>
    </w:p>
    <w:p w:rsidR="00065384" w:rsidRPr="00065384" w:rsidRDefault="0037695D" w:rsidP="00065384">
      <w:pPr>
        <w:pStyle w:val="text"/>
        <w:spacing w:before="0" w:beforeAutospacing="0" w:after="0" w:afterAutospacing="0"/>
        <w:rPr>
          <w:rFonts w:ascii="Arial" w:hAnsi="Arial" w:cs="Arial"/>
        </w:rPr>
      </w:pPr>
      <w:r w:rsidRPr="00065384">
        <w:rPr>
          <w:rFonts w:ascii="Arial" w:hAnsi="Arial" w:cs="Arial"/>
        </w:rPr>
        <w:t>Mit freundlichen Grüßen</w:t>
      </w:r>
    </w:p>
    <w:p w:rsidR="00065384" w:rsidRPr="00065384" w:rsidRDefault="00065384" w:rsidP="00065384">
      <w:pPr>
        <w:pStyle w:val="text"/>
        <w:spacing w:before="0" w:beforeAutospacing="0" w:after="0" w:afterAutospacing="0"/>
        <w:rPr>
          <w:rFonts w:ascii="Arial" w:hAnsi="Arial" w:cs="Arial"/>
        </w:rPr>
      </w:pPr>
    </w:p>
    <w:p w:rsidR="00065384" w:rsidRPr="00065384" w:rsidRDefault="00065384" w:rsidP="00065384">
      <w:pPr>
        <w:pStyle w:val="text"/>
        <w:spacing w:before="0" w:beforeAutospacing="0" w:after="0" w:afterAutospacing="0"/>
        <w:rPr>
          <w:rFonts w:ascii="Arial" w:hAnsi="Arial" w:cs="Arial"/>
        </w:rPr>
      </w:pPr>
    </w:p>
    <w:p w:rsidR="00065384" w:rsidRPr="00065384" w:rsidRDefault="00065384" w:rsidP="00065384">
      <w:pPr>
        <w:pStyle w:val="text"/>
        <w:spacing w:before="0" w:beforeAutospacing="0" w:after="0" w:afterAutospacing="0"/>
        <w:rPr>
          <w:rFonts w:ascii="Arial" w:hAnsi="Arial" w:cs="Arial"/>
        </w:rPr>
      </w:pPr>
      <w:bookmarkStart w:id="0" w:name="_GoBack"/>
      <w:bookmarkEnd w:id="0"/>
    </w:p>
    <w:p w:rsidR="0037695D" w:rsidRPr="00EC39D7" w:rsidRDefault="0037695D" w:rsidP="00065384">
      <w:pPr>
        <w:pStyle w:val="text"/>
        <w:spacing w:before="0" w:beforeAutospacing="0" w:after="0" w:afterAutospacing="0"/>
        <w:rPr>
          <w:rFonts w:ascii="Arial" w:hAnsi="Arial" w:cs="Arial"/>
        </w:rPr>
      </w:pPr>
      <w:r w:rsidRPr="00065384">
        <w:rPr>
          <w:rFonts w:ascii="Arial" w:hAnsi="Arial" w:cs="Arial"/>
        </w:rPr>
        <w:t>Daniel Muster</w:t>
      </w:r>
      <w:r w:rsidR="00A15360" w:rsidRPr="00065384">
        <w:rPr>
          <w:rFonts w:ascii="Arial" w:hAnsi="Arial" w:cs="Arial"/>
        </w:rPr>
        <w:t>mann</w:t>
      </w:r>
    </w:p>
    <w:p w:rsidR="0037695D" w:rsidRPr="00065384" w:rsidRDefault="0037695D" w:rsidP="00065384">
      <w:pPr>
        <w:rPr>
          <w:rFonts w:ascii="Arial" w:hAnsi="Arial" w:cs="Arial"/>
        </w:rPr>
      </w:pPr>
      <w:r w:rsidRPr="00065384">
        <w:rPr>
          <w:rFonts w:ascii="Arial" w:hAnsi="Arial" w:cs="Arial"/>
        </w:rPr>
        <w:t>Musterfirma</w:t>
      </w:r>
    </w:p>
    <w:p w:rsidR="0037695D" w:rsidRPr="00F113F8" w:rsidRDefault="0037695D" w:rsidP="00BC252D"/>
    <w:sectPr w:rsidR="0037695D" w:rsidRPr="00F113F8">
      <w:headerReference w:type="default" r:id="rId6"/>
      <w:footerReference w:type="default" r:id="rId7"/>
      <w:pgSz w:w="11906" w:h="16838" w:code="9"/>
      <w:pgMar w:top="851" w:right="851" w:bottom="1418"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D5B" w:rsidRDefault="00D92D5B">
      <w:r>
        <w:separator/>
      </w:r>
    </w:p>
  </w:endnote>
  <w:endnote w:type="continuationSeparator" w:id="0">
    <w:p w:rsidR="00D92D5B" w:rsidRDefault="00D9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5D" w:rsidRDefault="0037695D" w:rsidP="00F863FF">
    <w:pPr>
      <w:jc w:val="center"/>
      <w:rPr>
        <w:rFonts w:ascii="Tahoma" w:hAnsi="Tahoma"/>
        <w:sz w:val="16"/>
      </w:rPr>
    </w:pPr>
    <w:r>
      <w:rPr>
        <w:rFonts w:ascii="Tahoma" w:hAnsi="Tahoma"/>
        <w:sz w:val="16"/>
      </w:rPr>
      <w:t xml:space="preserve">Bankverbindung: Musterbank </w:t>
    </w:r>
    <w:r w:rsidR="00F863FF">
      <w:rPr>
        <w:rFonts w:ascii="Tahoma" w:hAnsi="Tahoma"/>
        <w:sz w:val="16"/>
      </w:rPr>
      <w:t>Musterort</w:t>
    </w:r>
    <w:r>
      <w:rPr>
        <w:rFonts w:ascii="Tahoma" w:hAnsi="Tahoma"/>
        <w:sz w:val="16"/>
      </w:rPr>
      <w:t xml:space="preserve"> • Bankleitzahl: 123 456 789 • Kontonummer: 1122 3344 55</w:t>
    </w:r>
  </w:p>
  <w:p w:rsidR="0037695D" w:rsidRDefault="0037695D" w:rsidP="00F863FF">
    <w:pPr>
      <w:jc w:val="center"/>
      <w:rPr>
        <w:rFonts w:ascii="Tahoma" w:hAnsi="Tahoma"/>
        <w:sz w:val="16"/>
      </w:rPr>
    </w:pPr>
    <w:r>
      <w:rPr>
        <w:rFonts w:ascii="Tahoma" w:hAnsi="Tahoma"/>
        <w:sz w:val="16"/>
      </w:rPr>
      <w:t xml:space="preserve">Gerichtsstand: </w:t>
    </w:r>
    <w:r w:rsidR="00F863FF">
      <w:rPr>
        <w:rFonts w:ascii="Tahoma" w:hAnsi="Tahoma"/>
        <w:sz w:val="16"/>
      </w:rPr>
      <w:t>Musterort</w:t>
    </w:r>
    <w:r>
      <w:rPr>
        <w:rFonts w:ascii="Tahoma" w:hAnsi="Tahoma"/>
        <w:sz w:val="16"/>
      </w:rPr>
      <w:t xml:space="preserve"> • Handelsregister: F123456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D5B" w:rsidRDefault="00D92D5B">
      <w:r>
        <w:separator/>
      </w:r>
    </w:p>
  </w:footnote>
  <w:footnote w:type="continuationSeparator" w:id="0">
    <w:p w:rsidR="00D92D5B" w:rsidRDefault="00D9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04C" w:rsidRDefault="006A1F2B">
    <w:pPr>
      <w:pStyle w:val="Kopfzeile"/>
    </w:pPr>
    <w:r>
      <w:rPr>
        <w:noProof/>
      </w:rPr>
      <mc:AlternateContent>
        <mc:Choice Requires="wps">
          <w:drawing>
            <wp:anchor distT="45720" distB="45720" distL="114300" distR="114300" simplePos="0" relativeHeight="251662336" behindDoc="0" locked="0" layoutInCell="1" allowOverlap="1">
              <wp:simplePos x="0" y="0"/>
              <wp:positionH relativeFrom="column">
                <wp:posOffset>3937635</wp:posOffset>
              </wp:positionH>
              <wp:positionV relativeFrom="paragraph">
                <wp:posOffset>-196215</wp:posOffset>
              </wp:positionV>
              <wp:extent cx="2428875" cy="10477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47750"/>
                      </a:xfrm>
                      <a:prstGeom prst="rect">
                        <a:avLst/>
                      </a:prstGeom>
                      <a:noFill/>
                      <a:ln w="9525">
                        <a:noFill/>
                        <a:miter lim="800000"/>
                        <a:headEnd/>
                        <a:tailEnd/>
                      </a:ln>
                    </wps:spPr>
                    <wps:txbx>
                      <w:txbxContent>
                        <w:p w:rsidR="000D304C" w:rsidRPr="006A1F2B" w:rsidRDefault="000D304C" w:rsidP="000D304C">
                          <w:pPr>
                            <w:pStyle w:val="berschrift1"/>
                            <w:jc w:val="right"/>
                            <w:rPr>
                              <w:rFonts w:ascii="Verdana" w:hAnsi="Verdana"/>
                              <w:b w:val="0"/>
                              <w:color w:val="262626" w:themeColor="text1" w:themeTint="D9"/>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F2B">
                            <w:rPr>
                              <w:rFonts w:ascii="Verdana" w:hAnsi="Verdana"/>
                              <w:b w:val="0"/>
                              <w:color w:val="262626" w:themeColor="text1" w:themeTint="D9"/>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Firma GmbH</w:t>
                          </w:r>
                        </w:p>
                        <w:p w:rsidR="000D304C" w:rsidRPr="000D304C" w:rsidRDefault="000D304C" w:rsidP="000D304C">
                          <w:pPr>
                            <w:pStyle w:val="berschrift1"/>
                            <w:jc w:val="right"/>
                            <w:rPr>
                              <w:rFonts w:ascii="Verdana" w:hAnsi="Verdana"/>
                              <w:b w:val="0"/>
                              <w:color w:val="4F81BD" w:themeColor="accent1"/>
                              <w:sz w:val="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04C">
                            <w:rPr>
                              <w:rFonts w:ascii="Verdana" w:hAnsi="Verdana"/>
                              <w:color w:val="808080"/>
                              <w:sz w:val="12"/>
                              <w14:shadow w14:blurRad="50800" w14:dist="38100" w14:dir="2700000" w14:sx="100000" w14:sy="100000" w14:kx="0" w14:ky="0" w14:algn="tl">
                                <w14:srgbClr w14:val="000000">
                                  <w14:alpha w14:val="60000"/>
                                </w14:srgbClr>
                              </w14:shadow>
                            </w:rPr>
                            <w:t xml:space="preserve"> </w:t>
                          </w:r>
                        </w:p>
                        <w:p w:rsidR="000D304C" w:rsidRDefault="000D304C" w:rsidP="000D304C">
                          <w:pPr>
                            <w:pStyle w:val="berschrift2"/>
                            <w:jc w:val="right"/>
                            <w:rPr>
                              <w:rFonts w:ascii="Verdana" w:hAnsi="Verdana"/>
                            </w:rPr>
                          </w:pPr>
                          <w:r>
                            <w:rPr>
                              <w:rFonts w:ascii="Verdana" w:hAnsi="Verdana"/>
                            </w:rPr>
                            <w:t>Daniel Muster</w:t>
                          </w:r>
                        </w:p>
                        <w:p w:rsidR="000D304C" w:rsidRDefault="000D304C" w:rsidP="000D304C">
                          <w:pPr>
                            <w:jc w:val="right"/>
                            <w:rPr>
                              <w:rFonts w:ascii="Verdana" w:hAnsi="Verdana"/>
                              <w:sz w:val="18"/>
                            </w:rPr>
                          </w:pPr>
                          <w:r>
                            <w:rPr>
                              <w:rFonts w:ascii="Verdana" w:hAnsi="Verdana"/>
                              <w:sz w:val="18"/>
                            </w:rPr>
                            <w:t>Industriestraße 101 – 115</w:t>
                          </w:r>
                        </w:p>
                        <w:p w:rsidR="000D304C" w:rsidRPr="006A1F2B" w:rsidRDefault="000D304C" w:rsidP="006A1F2B">
                          <w:pPr>
                            <w:jc w:val="right"/>
                            <w:rPr>
                              <w:rFonts w:ascii="Verdana" w:hAnsi="Verdana"/>
                              <w:sz w:val="18"/>
                            </w:rPr>
                          </w:pPr>
                          <w:r>
                            <w:rPr>
                              <w:rFonts w:ascii="Verdana" w:hAnsi="Verdana"/>
                              <w:sz w:val="18"/>
                            </w:rPr>
                            <w:t>55555 Firmenberg</w:t>
                          </w:r>
                        </w:p>
                        <w:p w:rsidR="000D304C" w:rsidRPr="00C12648" w:rsidRDefault="000D304C" w:rsidP="000D304C">
                          <w:pPr>
                            <w:rPr>
                              <w:rFonts w:ascii="Verdana" w:hAnsi="Verdana"/>
                              <w:sz w:val="6"/>
                            </w:rPr>
                          </w:pPr>
                        </w:p>
                        <w:p w:rsidR="000D304C" w:rsidRDefault="000D30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0.05pt;margin-top:-15.45pt;width:191.25pt;height: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" filled="f" stroked="f">
              <v:textbox>
                <w:txbxContent>
                  <w:p w:rsidR="000D304C" w:rsidRPr="006A1F2B" w:rsidRDefault="000D304C" w:rsidP="000D304C">
                    <w:pPr>
                      <w:pStyle w:val="berschrift1"/>
                      <w:jc w:val="right"/>
                      <w:rPr>
                        <w:rFonts w:ascii="Verdana" w:hAnsi="Verdana"/>
                        <w:b w:val="0"/>
                        <w:color w:val="262626" w:themeColor="text1" w:themeTint="D9"/>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F2B">
                      <w:rPr>
                        <w:rFonts w:ascii="Verdana" w:hAnsi="Verdana"/>
                        <w:b w:val="0"/>
                        <w:color w:val="262626" w:themeColor="text1" w:themeTint="D9"/>
                        <w:sz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Firma GmbH</w:t>
                    </w:r>
                  </w:p>
                  <w:p w:rsidR="000D304C" w:rsidRPr="000D304C" w:rsidRDefault="000D304C" w:rsidP="000D304C">
                    <w:pPr>
                      <w:pStyle w:val="berschrift1"/>
                      <w:jc w:val="right"/>
                      <w:rPr>
                        <w:rFonts w:ascii="Verdana" w:hAnsi="Verdana"/>
                        <w:b w:val="0"/>
                        <w:color w:val="4F81BD" w:themeColor="accent1"/>
                        <w:sz w:val="1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D304C">
                      <w:rPr>
                        <w:rFonts w:ascii="Verdana" w:hAnsi="Verdana"/>
                        <w:color w:val="808080"/>
                        <w:sz w:val="12"/>
                        <w14:shadow w14:blurRad="50800" w14:dist="38100" w14:dir="2700000" w14:sx="100000" w14:sy="100000" w14:kx="0" w14:ky="0" w14:algn="tl">
                          <w14:srgbClr w14:val="000000">
                            <w14:alpha w14:val="60000"/>
                          </w14:srgbClr>
                        </w14:shadow>
                      </w:rPr>
                      <w:t xml:space="preserve"> </w:t>
                    </w:r>
                  </w:p>
                  <w:p w:rsidR="000D304C" w:rsidRDefault="000D304C" w:rsidP="000D304C">
                    <w:pPr>
                      <w:pStyle w:val="berschrift2"/>
                      <w:jc w:val="right"/>
                      <w:rPr>
                        <w:rFonts w:ascii="Verdana" w:hAnsi="Verdana"/>
                      </w:rPr>
                    </w:pPr>
                    <w:r>
                      <w:rPr>
                        <w:rFonts w:ascii="Verdana" w:hAnsi="Verdana"/>
                      </w:rPr>
                      <w:t>Daniel Muster</w:t>
                    </w:r>
                  </w:p>
                  <w:p w:rsidR="000D304C" w:rsidRDefault="000D304C" w:rsidP="000D304C">
                    <w:pPr>
                      <w:jc w:val="right"/>
                      <w:rPr>
                        <w:rFonts w:ascii="Verdana" w:hAnsi="Verdana"/>
                        <w:sz w:val="18"/>
                      </w:rPr>
                    </w:pPr>
                    <w:r>
                      <w:rPr>
                        <w:rFonts w:ascii="Verdana" w:hAnsi="Verdana"/>
                        <w:sz w:val="18"/>
                      </w:rPr>
                      <w:t>Industriestraße 101 – 115</w:t>
                    </w:r>
                  </w:p>
                  <w:p w:rsidR="000D304C" w:rsidRPr="006A1F2B" w:rsidRDefault="000D304C" w:rsidP="006A1F2B">
                    <w:pPr>
                      <w:jc w:val="right"/>
                      <w:rPr>
                        <w:rFonts w:ascii="Verdana" w:hAnsi="Verdana"/>
                        <w:sz w:val="18"/>
                      </w:rPr>
                    </w:pPr>
                    <w:r>
                      <w:rPr>
                        <w:rFonts w:ascii="Verdana" w:hAnsi="Verdana"/>
                        <w:sz w:val="18"/>
                      </w:rPr>
                      <w:t>55555 Firmenberg</w:t>
                    </w:r>
                  </w:p>
                  <w:p w:rsidR="000D304C" w:rsidRPr="00C12648" w:rsidRDefault="000D304C" w:rsidP="000D304C">
                    <w:pPr>
                      <w:rPr>
                        <w:rFonts w:ascii="Verdana" w:hAnsi="Verdana"/>
                        <w:sz w:val="6"/>
                      </w:rPr>
                    </w:pPr>
                  </w:p>
                  <w:p w:rsidR="000D304C" w:rsidRDefault="000D304C"/>
                </w:txbxContent>
              </v:textbox>
              <w10:wrap type="square"/>
            </v:shape>
          </w:pict>
        </mc:Fallback>
      </mc:AlternateContent>
    </w:r>
    <w:r>
      <w:rPr>
        <w:noProof/>
        <w:color w:val="984806" w:themeColor="accent6" w:themeShade="80"/>
        <w:sz w:val="28"/>
      </w:rPr>
      <w:drawing>
        <wp:anchor distT="0" distB="0" distL="114300" distR="114300" simplePos="0" relativeHeight="251658240" behindDoc="0" locked="0" layoutInCell="1" allowOverlap="1" wp14:anchorId="6818A2F2" wp14:editId="14301880">
          <wp:simplePos x="0" y="0"/>
          <wp:positionH relativeFrom="column">
            <wp:posOffset>-691515</wp:posOffset>
          </wp:positionH>
          <wp:positionV relativeFrom="paragraph">
            <wp:posOffset>-701040</wp:posOffset>
          </wp:positionV>
          <wp:extent cx="7508875" cy="15525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1862305_1920.png"/>
                  <pic:cNvPicPr/>
                </pic:nvPicPr>
                <pic:blipFill rotWithShape="1">
                  <a:blip r:embed="rId1" cstate="print">
                    <a:duotone>
                      <a:schemeClr val="bg2">
                        <a:shade val="45000"/>
                        <a:satMod val="135000"/>
                      </a:schemeClr>
                      <a:prstClr val="white"/>
                    </a:duotone>
                    <a:extLst>
                      <a:ext uri="{28A0092B-C50C-407E-A947-70E740481C1C}">
                        <a14:useLocalDpi xmlns:a14="http://schemas.microsoft.com/office/drawing/2010/main" val="0"/>
                      </a:ext>
                    </a:extLst>
                  </a:blip>
                  <a:srcRect t="32827" b="737"/>
                  <a:stretch/>
                </pic:blipFill>
                <pic:spPr bwMode="auto">
                  <a:xfrm>
                    <a:off x="0" y="0"/>
                    <a:ext cx="7508875"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2D8"/>
    <w:rsid w:val="00002EED"/>
    <w:rsid w:val="00065384"/>
    <w:rsid w:val="000D304C"/>
    <w:rsid w:val="001840B1"/>
    <w:rsid w:val="0019759E"/>
    <w:rsid w:val="002B166D"/>
    <w:rsid w:val="0037695D"/>
    <w:rsid w:val="00394283"/>
    <w:rsid w:val="00492454"/>
    <w:rsid w:val="00514E65"/>
    <w:rsid w:val="00582211"/>
    <w:rsid w:val="00586BE4"/>
    <w:rsid w:val="005C2008"/>
    <w:rsid w:val="006655E7"/>
    <w:rsid w:val="006A1F2B"/>
    <w:rsid w:val="008015E3"/>
    <w:rsid w:val="009651EB"/>
    <w:rsid w:val="00A15360"/>
    <w:rsid w:val="00B52FC3"/>
    <w:rsid w:val="00B54553"/>
    <w:rsid w:val="00BC252D"/>
    <w:rsid w:val="00C65F41"/>
    <w:rsid w:val="00D37DF7"/>
    <w:rsid w:val="00D924A5"/>
    <w:rsid w:val="00D92D5B"/>
    <w:rsid w:val="00E22AD3"/>
    <w:rsid w:val="00EC39D7"/>
    <w:rsid w:val="00F113F8"/>
    <w:rsid w:val="00F863FF"/>
    <w:rsid w:val="00FC22D8"/>
    <w:rsid w:val="00FE7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B4A9E9-7A0F-473B-9CFA-E7DBA8F0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szCs w:val="20"/>
    </w:rPr>
  </w:style>
  <w:style w:type="paragraph" w:styleId="berschrift2">
    <w:name w:val="heading 2"/>
    <w:basedOn w:val="Standard"/>
    <w:next w:val="Standard"/>
    <w:qFormat/>
    <w:pPr>
      <w:keepNext/>
      <w:jc w:val="center"/>
      <w:outlineLvl w:val="1"/>
    </w:pPr>
    <w:rPr>
      <w:rFonts w:ascii="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
    <w:name w:val="text"/>
    <w:basedOn w:val="Standard"/>
    <w:rsid w:val="00065384"/>
    <w:pPr>
      <w:spacing w:before="100" w:beforeAutospacing="1" w:after="100" w:afterAutospacing="1"/>
    </w:pPr>
  </w:style>
  <w:style w:type="paragraph" w:styleId="Sprechblasentext">
    <w:name w:val="Balloon Text"/>
    <w:basedOn w:val="Standard"/>
    <w:link w:val="SprechblasentextZchn"/>
    <w:uiPriority w:val="99"/>
    <w:semiHidden/>
    <w:unhideWhenUsed/>
    <w:rsid w:val="0006538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2637">
      <w:bodyDiv w:val="1"/>
      <w:marLeft w:val="0"/>
      <w:marRight w:val="0"/>
      <w:marTop w:val="0"/>
      <w:marBottom w:val="0"/>
      <w:divBdr>
        <w:top w:val="none" w:sz="0" w:space="0" w:color="auto"/>
        <w:left w:val="none" w:sz="0" w:space="0" w:color="auto"/>
        <w:bottom w:val="none" w:sz="0" w:space="0" w:color="auto"/>
        <w:right w:val="none" w:sz="0" w:space="0" w:color="auto"/>
      </w:divBdr>
    </w:div>
    <w:div w:id="14214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Briefkopf geschäftlich B10</vt:lpstr>
    </vt:vector>
  </TitlesOfParts>
  <Company>office-lernen.com</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B10</dc:title>
  <dc:creator/>
  <cp:keywords>Briefkopf geschäftlich, Office</cp:keywords>
  <cp:lastModifiedBy>Sejla Memic</cp:lastModifiedBy>
  <cp:revision>7</cp:revision>
  <cp:lastPrinted>2018-01-30T21:37:00Z</cp:lastPrinted>
  <dcterms:created xsi:type="dcterms:W3CDTF">2010-08-08T22:30:00Z</dcterms:created>
  <dcterms:modified xsi:type="dcterms:W3CDTF">2018-02-03T21:38:00Z</dcterms:modified>
</cp:coreProperties>
</file>