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71" w:rsidRDefault="00A27CF3">
      <w:r>
        <w:rPr>
          <w:noProof/>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408305</wp:posOffset>
                </wp:positionV>
                <wp:extent cx="2514600" cy="12573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B71" w:rsidRPr="0013400D" w:rsidRDefault="00785452" w:rsidP="008A1B71">
                            <w:pPr>
                              <w:rPr>
                                <w:rFonts w:ascii="Arial" w:hAnsi="Arial" w:cs="Arial"/>
                                <w:sz w:val="16"/>
                                <w:szCs w:val="16"/>
                                <w:u w:val="single"/>
                              </w:rPr>
                            </w:pPr>
                            <w:r w:rsidRPr="0013400D">
                              <w:rPr>
                                <w:rFonts w:ascii="Arial" w:hAnsi="Arial" w:cs="Arial"/>
                                <w:sz w:val="16"/>
                                <w:szCs w:val="16"/>
                                <w:u w:val="single"/>
                              </w:rPr>
                              <w:t>Firmenname</w:t>
                            </w:r>
                            <w:r w:rsidR="008A1B71" w:rsidRPr="0013400D">
                              <w:rPr>
                                <w:rFonts w:ascii="Arial" w:hAnsi="Arial" w:cs="Arial"/>
                                <w:sz w:val="16"/>
                                <w:szCs w:val="16"/>
                                <w:u w:val="single"/>
                              </w:rPr>
                              <w:t xml:space="preserve"> – </w:t>
                            </w:r>
                            <w:r w:rsidRPr="0013400D">
                              <w:rPr>
                                <w:rFonts w:ascii="Arial" w:hAnsi="Arial" w:cs="Arial"/>
                                <w:sz w:val="16"/>
                                <w:szCs w:val="16"/>
                                <w:u w:val="single"/>
                              </w:rPr>
                              <w:t>Musterstraße</w:t>
                            </w:r>
                            <w:r w:rsidR="008A1B71" w:rsidRPr="0013400D">
                              <w:rPr>
                                <w:rFonts w:ascii="Arial" w:hAnsi="Arial" w:cs="Arial"/>
                                <w:sz w:val="16"/>
                                <w:szCs w:val="16"/>
                                <w:u w:val="single"/>
                              </w:rPr>
                              <w:t xml:space="preserve"> 51 – </w:t>
                            </w:r>
                            <w:r w:rsidRPr="0013400D">
                              <w:rPr>
                                <w:rFonts w:ascii="Arial" w:hAnsi="Arial" w:cs="Arial"/>
                                <w:sz w:val="16"/>
                                <w:szCs w:val="16"/>
                                <w:u w:val="single"/>
                              </w:rPr>
                              <w:t>12345Stadt</w:t>
                            </w:r>
                          </w:p>
                          <w:p w:rsidR="008A1B71" w:rsidRPr="0013400D" w:rsidRDefault="008A1B71" w:rsidP="008A1B71">
                            <w:pPr>
                              <w:rPr>
                                <w:rFonts w:ascii="Arial" w:hAnsi="Arial" w:cs="Arial"/>
                                <w:sz w:val="16"/>
                                <w:szCs w:val="16"/>
                                <w:u w:val="single"/>
                              </w:rPr>
                            </w:pPr>
                          </w:p>
                          <w:p w:rsidR="008A1B71" w:rsidRPr="0013400D" w:rsidRDefault="00785452" w:rsidP="008A1B71">
                            <w:pPr>
                              <w:rPr>
                                <w:rFonts w:ascii="Arial" w:hAnsi="Arial" w:cs="Arial"/>
                                <w:sz w:val="22"/>
                                <w:szCs w:val="22"/>
                              </w:rPr>
                            </w:pPr>
                            <w:r w:rsidRPr="0013400D">
                              <w:rPr>
                                <w:rFonts w:ascii="Arial" w:hAnsi="Arial" w:cs="Arial"/>
                                <w:sz w:val="22"/>
                                <w:szCs w:val="22"/>
                              </w:rPr>
                              <w:t>Mustermann GmbH</w:t>
                            </w:r>
                            <w:r w:rsidRPr="0013400D">
                              <w:rPr>
                                <w:rFonts w:ascii="Arial" w:hAnsi="Arial" w:cs="Arial"/>
                                <w:sz w:val="22"/>
                                <w:szCs w:val="22"/>
                              </w:rPr>
                              <w:br/>
                              <w:t>Herrn Max Mustermann</w:t>
                            </w:r>
                          </w:p>
                          <w:p w:rsidR="008A1B71" w:rsidRPr="0013400D" w:rsidRDefault="00785452" w:rsidP="008A1B71">
                            <w:pPr>
                              <w:rPr>
                                <w:rFonts w:ascii="Arial" w:hAnsi="Arial" w:cs="Arial"/>
                                <w:sz w:val="22"/>
                                <w:szCs w:val="22"/>
                              </w:rPr>
                            </w:pPr>
                            <w:r w:rsidRPr="0013400D">
                              <w:rPr>
                                <w:rFonts w:ascii="Arial" w:hAnsi="Arial" w:cs="Arial"/>
                                <w:sz w:val="22"/>
                                <w:szCs w:val="22"/>
                              </w:rPr>
                              <w:t>12345 Stadthausen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32.15pt;width:198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mPtQ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" filled="f" stroked="f">
                <v:textbox>
                  <w:txbxContent>
                    <w:p w:rsidR="008A1B71" w:rsidRPr="0013400D" w:rsidRDefault="00785452" w:rsidP="008A1B71">
                      <w:pPr>
                        <w:rPr>
                          <w:rFonts w:ascii="Arial" w:hAnsi="Arial" w:cs="Arial"/>
                          <w:sz w:val="16"/>
                          <w:szCs w:val="16"/>
                          <w:u w:val="single"/>
                        </w:rPr>
                      </w:pPr>
                      <w:r w:rsidRPr="0013400D">
                        <w:rPr>
                          <w:rFonts w:ascii="Arial" w:hAnsi="Arial" w:cs="Arial"/>
                          <w:sz w:val="16"/>
                          <w:szCs w:val="16"/>
                          <w:u w:val="single"/>
                        </w:rPr>
                        <w:t>Firmenname</w:t>
                      </w:r>
                      <w:r w:rsidR="008A1B71" w:rsidRPr="0013400D">
                        <w:rPr>
                          <w:rFonts w:ascii="Arial" w:hAnsi="Arial" w:cs="Arial"/>
                          <w:sz w:val="16"/>
                          <w:szCs w:val="16"/>
                          <w:u w:val="single"/>
                        </w:rPr>
                        <w:t xml:space="preserve"> – </w:t>
                      </w:r>
                      <w:r w:rsidRPr="0013400D">
                        <w:rPr>
                          <w:rFonts w:ascii="Arial" w:hAnsi="Arial" w:cs="Arial"/>
                          <w:sz w:val="16"/>
                          <w:szCs w:val="16"/>
                          <w:u w:val="single"/>
                        </w:rPr>
                        <w:t>Musterstraße</w:t>
                      </w:r>
                      <w:r w:rsidR="008A1B71" w:rsidRPr="0013400D">
                        <w:rPr>
                          <w:rFonts w:ascii="Arial" w:hAnsi="Arial" w:cs="Arial"/>
                          <w:sz w:val="16"/>
                          <w:szCs w:val="16"/>
                          <w:u w:val="single"/>
                        </w:rPr>
                        <w:t xml:space="preserve"> 51 – </w:t>
                      </w:r>
                      <w:r w:rsidRPr="0013400D">
                        <w:rPr>
                          <w:rFonts w:ascii="Arial" w:hAnsi="Arial" w:cs="Arial"/>
                          <w:sz w:val="16"/>
                          <w:szCs w:val="16"/>
                          <w:u w:val="single"/>
                        </w:rPr>
                        <w:t>12345Stadt</w:t>
                      </w:r>
                    </w:p>
                    <w:p w:rsidR="008A1B71" w:rsidRPr="0013400D" w:rsidRDefault="008A1B71" w:rsidP="008A1B71">
                      <w:pPr>
                        <w:rPr>
                          <w:rFonts w:ascii="Arial" w:hAnsi="Arial" w:cs="Arial"/>
                          <w:sz w:val="16"/>
                          <w:szCs w:val="16"/>
                          <w:u w:val="single"/>
                        </w:rPr>
                      </w:pPr>
                    </w:p>
                    <w:p w:rsidR="008A1B71" w:rsidRPr="0013400D" w:rsidRDefault="00785452" w:rsidP="008A1B71">
                      <w:pPr>
                        <w:rPr>
                          <w:rFonts w:ascii="Arial" w:hAnsi="Arial" w:cs="Arial"/>
                          <w:sz w:val="22"/>
                          <w:szCs w:val="22"/>
                        </w:rPr>
                      </w:pPr>
                      <w:r w:rsidRPr="0013400D">
                        <w:rPr>
                          <w:rFonts w:ascii="Arial" w:hAnsi="Arial" w:cs="Arial"/>
                          <w:sz w:val="22"/>
                          <w:szCs w:val="22"/>
                        </w:rPr>
                        <w:t>Mustermann GmbH</w:t>
                      </w:r>
                      <w:r w:rsidRPr="0013400D">
                        <w:rPr>
                          <w:rFonts w:ascii="Arial" w:hAnsi="Arial" w:cs="Arial"/>
                          <w:sz w:val="22"/>
                          <w:szCs w:val="22"/>
                        </w:rPr>
                        <w:br/>
                        <w:t>Herrn Max Mustermann</w:t>
                      </w:r>
                    </w:p>
                    <w:p w:rsidR="008A1B71" w:rsidRPr="0013400D" w:rsidRDefault="00785452" w:rsidP="008A1B71">
                      <w:pPr>
                        <w:rPr>
                          <w:rFonts w:ascii="Arial" w:hAnsi="Arial" w:cs="Arial"/>
                          <w:sz w:val="22"/>
                          <w:szCs w:val="22"/>
                        </w:rPr>
                      </w:pPr>
                      <w:r w:rsidRPr="0013400D">
                        <w:rPr>
                          <w:rFonts w:ascii="Arial" w:hAnsi="Arial" w:cs="Arial"/>
                          <w:sz w:val="22"/>
                          <w:szCs w:val="22"/>
                        </w:rPr>
                        <w:t>12345 Stadthausen</w:t>
                      </w:r>
                    </w:p>
                  </w:txbxContent>
                </v:textbox>
              </v:shape>
            </w:pict>
          </mc:Fallback>
        </mc:AlternateContent>
      </w:r>
    </w:p>
    <w:p w:rsidR="008A1B71" w:rsidRPr="008A1B71" w:rsidRDefault="008A1B71" w:rsidP="008A1B71"/>
    <w:p w:rsidR="008A1B71" w:rsidRPr="008A1B71" w:rsidRDefault="00A27CF3" w:rsidP="008A1B71">
      <w:r>
        <w:rPr>
          <w:noProof/>
        </w:rPr>
        <mc:AlternateContent>
          <mc:Choice Requires="wps">
            <w:drawing>
              <wp:anchor distT="0" distB="0" distL="114300" distR="114300" simplePos="0" relativeHeight="251652608" behindDoc="0" locked="0" layoutInCell="1" allowOverlap="1">
                <wp:simplePos x="0" y="0"/>
                <wp:positionH relativeFrom="column">
                  <wp:posOffset>4100830</wp:posOffset>
                </wp:positionH>
                <wp:positionV relativeFrom="paragraph">
                  <wp:posOffset>54610</wp:posOffset>
                </wp:positionV>
                <wp:extent cx="2057400" cy="20574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EA2" w:rsidRPr="0013400D" w:rsidRDefault="00785452" w:rsidP="008A1B71">
                            <w:pPr>
                              <w:rPr>
                                <w:rFonts w:ascii="Arial" w:hAnsi="Arial" w:cs="Arial"/>
                                <w:sz w:val="22"/>
                                <w:szCs w:val="22"/>
                              </w:rPr>
                            </w:pPr>
                            <w:r w:rsidRPr="0013400D">
                              <w:rPr>
                                <w:rFonts w:ascii="Arial" w:hAnsi="Arial" w:cs="Arial"/>
                                <w:sz w:val="22"/>
                                <w:szCs w:val="22"/>
                              </w:rPr>
                              <w:t>Firmenname</w:t>
                            </w:r>
                          </w:p>
                          <w:p w:rsidR="008A1B71" w:rsidRPr="0013400D" w:rsidRDefault="00785452" w:rsidP="008A1B71">
                            <w:pPr>
                              <w:rPr>
                                <w:rFonts w:ascii="Arial" w:hAnsi="Arial" w:cs="Arial"/>
                                <w:sz w:val="22"/>
                                <w:szCs w:val="22"/>
                              </w:rPr>
                            </w:pPr>
                            <w:r w:rsidRPr="0013400D">
                              <w:rPr>
                                <w:rFonts w:ascii="Arial" w:hAnsi="Arial" w:cs="Arial"/>
                                <w:sz w:val="22"/>
                                <w:szCs w:val="22"/>
                              </w:rPr>
                              <w:t>Musterstraße 51</w:t>
                            </w:r>
                          </w:p>
                          <w:p w:rsidR="008A1B71" w:rsidRPr="0013400D" w:rsidRDefault="00785452" w:rsidP="008A1B71">
                            <w:pPr>
                              <w:rPr>
                                <w:rFonts w:ascii="Arial" w:hAnsi="Arial" w:cs="Arial"/>
                                <w:sz w:val="22"/>
                                <w:szCs w:val="22"/>
                              </w:rPr>
                            </w:pPr>
                            <w:r w:rsidRPr="0013400D">
                              <w:rPr>
                                <w:rFonts w:ascii="Arial" w:hAnsi="Arial" w:cs="Arial"/>
                                <w:sz w:val="22"/>
                                <w:szCs w:val="22"/>
                              </w:rPr>
                              <w:t>12345 Stadt</w:t>
                            </w:r>
                          </w:p>
                          <w:p w:rsidR="00785452" w:rsidRPr="0013400D" w:rsidRDefault="00785452" w:rsidP="008A1B71">
                            <w:pPr>
                              <w:rPr>
                                <w:rFonts w:ascii="Arial" w:hAnsi="Arial" w:cs="Arial"/>
                                <w:sz w:val="22"/>
                                <w:szCs w:val="22"/>
                              </w:rPr>
                            </w:pPr>
                          </w:p>
                          <w:p w:rsidR="008A1B71" w:rsidRPr="0013400D" w:rsidRDefault="008A1B71" w:rsidP="008A1B71">
                            <w:pPr>
                              <w:rPr>
                                <w:rFonts w:ascii="Arial" w:hAnsi="Arial" w:cs="Arial"/>
                                <w:sz w:val="22"/>
                                <w:szCs w:val="22"/>
                              </w:rPr>
                            </w:pPr>
                            <w:r w:rsidRPr="0013400D">
                              <w:rPr>
                                <w:rFonts w:ascii="Arial" w:hAnsi="Arial" w:cs="Arial"/>
                                <w:sz w:val="22"/>
                                <w:szCs w:val="22"/>
                              </w:rPr>
                              <w:t xml:space="preserve">Tel.: </w:t>
                            </w:r>
                            <w:r w:rsidR="00785452" w:rsidRPr="0013400D">
                              <w:rPr>
                                <w:rFonts w:ascii="Arial" w:hAnsi="Arial" w:cs="Arial"/>
                                <w:sz w:val="22"/>
                                <w:szCs w:val="22"/>
                              </w:rPr>
                              <w:t>0211 12345 67</w:t>
                            </w:r>
                          </w:p>
                          <w:p w:rsidR="008A1B71" w:rsidRPr="0013400D" w:rsidRDefault="008A1B71" w:rsidP="008A1B71">
                            <w:pPr>
                              <w:rPr>
                                <w:rFonts w:ascii="Arial" w:hAnsi="Arial" w:cs="Arial"/>
                                <w:sz w:val="22"/>
                                <w:szCs w:val="22"/>
                              </w:rPr>
                            </w:pPr>
                            <w:r w:rsidRPr="0013400D">
                              <w:rPr>
                                <w:rFonts w:ascii="Arial" w:hAnsi="Arial" w:cs="Arial"/>
                                <w:sz w:val="22"/>
                                <w:szCs w:val="22"/>
                              </w:rPr>
                              <w:t>E-Mail: info@</w:t>
                            </w:r>
                            <w:r w:rsidR="00785452" w:rsidRPr="0013400D">
                              <w:rPr>
                                <w:rFonts w:ascii="Arial" w:hAnsi="Arial" w:cs="Arial"/>
                                <w:sz w:val="22"/>
                                <w:szCs w:val="22"/>
                              </w:rPr>
                              <w:t>domain.de</w:t>
                            </w:r>
                          </w:p>
                          <w:p w:rsidR="008A1B71" w:rsidRPr="0013400D" w:rsidRDefault="008A1B71" w:rsidP="008A1B71">
                            <w:pPr>
                              <w:rPr>
                                <w:rFonts w:ascii="Arial" w:hAnsi="Arial" w:cs="Arial"/>
                                <w:sz w:val="22"/>
                                <w:szCs w:val="22"/>
                              </w:rPr>
                            </w:pPr>
                            <w:r w:rsidRPr="0013400D">
                              <w:rPr>
                                <w:rFonts w:ascii="Arial" w:hAnsi="Arial" w:cs="Arial"/>
                                <w:sz w:val="22"/>
                                <w:szCs w:val="22"/>
                              </w:rPr>
                              <w:t>Internet: www.</w:t>
                            </w:r>
                            <w:r w:rsidR="00785452" w:rsidRPr="0013400D">
                              <w:rPr>
                                <w:rFonts w:ascii="Arial" w:hAnsi="Arial" w:cs="Arial"/>
                                <w:sz w:val="22"/>
                                <w:szCs w:val="22"/>
                              </w:rPr>
                              <w:t>domain.de</w:t>
                            </w:r>
                          </w:p>
                          <w:p w:rsidR="00446282" w:rsidRPr="0013400D" w:rsidRDefault="00446282" w:rsidP="008A1B71">
                            <w:pPr>
                              <w:rPr>
                                <w:rFonts w:ascii="Arial" w:hAnsi="Arial" w:cs="Arial"/>
                                <w:sz w:val="22"/>
                                <w:szCs w:val="22"/>
                              </w:rPr>
                            </w:pPr>
                          </w:p>
                          <w:p w:rsidR="00446282" w:rsidRPr="0013400D" w:rsidRDefault="00446282" w:rsidP="008A1B71">
                            <w:pPr>
                              <w:rPr>
                                <w:rFonts w:ascii="Arial" w:hAnsi="Arial" w:cs="Arial"/>
                                <w:sz w:val="22"/>
                                <w:szCs w:val="22"/>
                              </w:rPr>
                            </w:pPr>
                            <w:r w:rsidRPr="0013400D">
                              <w:rPr>
                                <w:rFonts w:ascii="Arial" w:hAnsi="Arial" w:cs="Arial"/>
                                <w:sz w:val="22"/>
                                <w:szCs w:val="22"/>
                              </w:rPr>
                              <w:t>Datum: 07.08.2015</w:t>
                            </w:r>
                            <w:r w:rsidRPr="0013400D">
                              <w:rPr>
                                <w:rFonts w:ascii="Arial" w:hAnsi="Arial" w:cs="Arial"/>
                                <w:sz w:val="22"/>
                                <w:szCs w:val="22"/>
                              </w:rPr>
                              <w:br/>
                              <w:t>Kunde Nr.: 1234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2.9pt;margin-top:4.3pt;width:162pt;height:1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qetAIAAMI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" filled="f" stroked="f">
                <v:textbox>
                  <w:txbxContent>
                    <w:p w:rsidR="00FE1EA2" w:rsidRPr="0013400D" w:rsidRDefault="00785452" w:rsidP="008A1B71">
                      <w:pPr>
                        <w:rPr>
                          <w:rFonts w:ascii="Arial" w:hAnsi="Arial" w:cs="Arial"/>
                          <w:sz w:val="22"/>
                          <w:szCs w:val="22"/>
                        </w:rPr>
                      </w:pPr>
                      <w:r w:rsidRPr="0013400D">
                        <w:rPr>
                          <w:rFonts w:ascii="Arial" w:hAnsi="Arial" w:cs="Arial"/>
                          <w:sz w:val="22"/>
                          <w:szCs w:val="22"/>
                        </w:rPr>
                        <w:t>Firmenname</w:t>
                      </w:r>
                    </w:p>
                    <w:p w:rsidR="008A1B71" w:rsidRPr="0013400D" w:rsidRDefault="00785452" w:rsidP="008A1B71">
                      <w:pPr>
                        <w:rPr>
                          <w:rFonts w:ascii="Arial" w:hAnsi="Arial" w:cs="Arial"/>
                          <w:sz w:val="22"/>
                          <w:szCs w:val="22"/>
                        </w:rPr>
                      </w:pPr>
                      <w:r w:rsidRPr="0013400D">
                        <w:rPr>
                          <w:rFonts w:ascii="Arial" w:hAnsi="Arial" w:cs="Arial"/>
                          <w:sz w:val="22"/>
                          <w:szCs w:val="22"/>
                        </w:rPr>
                        <w:t>Musterstraße 51</w:t>
                      </w:r>
                    </w:p>
                    <w:p w:rsidR="008A1B71" w:rsidRPr="0013400D" w:rsidRDefault="00785452" w:rsidP="008A1B71">
                      <w:pPr>
                        <w:rPr>
                          <w:rFonts w:ascii="Arial" w:hAnsi="Arial" w:cs="Arial"/>
                          <w:sz w:val="22"/>
                          <w:szCs w:val="22"/>
                        </w:rPr>
                      </w:pPr>
                      <w:r w:rsidRPr="0013400D">
                        <w:rPr>
                          <w:rFonts w:ascii="Arial" w:hAnsi="Arial" w:cs="Arial"/>
                          <w:sz w:val="22"/>
                          <w:szCs w:val="22"/>
                        </w:rPr>
                        <w:t>12345 Stadt</w:t>
                      </w:r>
                    </w:p>
                    <w:p w:rsidR="00785452" w:rsidRPr="0013400D" w:rsidRDefault="00785452" w:rsidP="008A1B71">
                      <w:pPr>
                        <w:rPr>
                          <w:rFonts w:ascii="Arial" w:hAnsi="Arial" w:cs="Arial"/>
                          <w:sz w:val="22"/>
                          <w:szCs w:val="22"/>
                        </w:rPr>
                      </w:pPr>
                    </w:p>
                    <w:p w:rsidR="008A1B71" w:rsidRPr="0013400D" w:rsidRDefault="008A1B71" w:rsidP="008A1B71">
                      <w:pPr>
                        <w:rPr>
                          <w:rFonts w:ascii="Arial" w:hAnsi="Arial" w:cs="Arial"/>
                          <w:sz w:val="22"/>
                          <w:szCs w:val="22"/>
                        </w:rPr>
                      </w:pPr>
                      <w:r w:rsidRPr="0013400D">
                        <w:rPr>
                          <w:rFonts w:ascii="Arial" w:hAnsi="Arial" w:cs="Arial"/>
                          <w:sz w:val="22"/>
                          <w:szCs w:val="22"/>
                        </w:rPr>
                        <w:t xml:space="preserve">Tel.: </w:t>
                      </w:r>
                      <w:r w:rsidR="00785452" w:rsidRPr="0013400D">
                        <w:rPr>
                          <w:rFonts w:ascii="Arial" w:hAnsi="Arial" w:cs="Arial"/>
                          <w:sz w:val="22"/>
                          <w:szCs w:val="22"/>
                        </w:rPr>
                        <w:t>0211 12345 67</w:t>
                      </w:r>
                    </w:p>
                    <w:p w:rsidR="008A1B71" w:rsidRPr="0013400D" w:rsidRDefault="008A1B71" w:rsidP="008A1B71">
                      <w:pPr>
                        <w:rPr>
                          <w:rFonts w:ascii="Arial" w:hAnsi="Arial" w:cs="Arial"/>
                          <w:sz w:val="22"/>
                          <w:szCs w:val="22"/>
                        </w:rPr>
                      </w:pPr>
                      <w:r w:rsidRPr="0013400D">
                        <w:rPr>
                          <w:rFonts w:ascii="Arial" w:hAnsi="Arial" w:cs="Arial"/>
                          <w:sz w:val="22"/>
                          <w:szCs w:val="22"/>
                        </w:rPr>
                        <w:t>E-Mail: info@</w:t>
                      </w:r>
                      <w:r w:rsidR="00785452" w:rsidRPr="0013400D">
                        <w:rPr>
                          <w:rFonts w:ascii="Arial" w:hAnsi="Arial" w:cs="Arial"/>
                          <w:sz w:val="22"/>
                          <w:szCs w:val="22"/>
                        </w:rPr>
                        <w:t>domain.de</w:t>
                      </w:r>
                    </w:p>
                    <w:p w:rsidR="008A1B71" w:rsidRPr="0013400D" w:rsidRDefault="008A1B71" w:rsidP="008A1B71">
                      <w:pPr>
                        <w:rPr>
                          <w:rFonts w:ascii="Arial" w:hAnsi="Arial" w:cs="Arial"/>
                          <w:sz w:val="22"/>
                          <w:szCs w:val="22"/>
                        </w:rPr>
                      </w:pPr>
                      <w:r w:rsidRPr="0013400D">
                        <w:rPr>
                          <w:rFonts w:ascii="Arial" w:hAnsi="Arial" w:cs="Arial"/>
                          <w:sz w:val="22"/>
                          <w:szCs w:val="22"/>
                        </w:rPr>
                        <w:t>Internet: www.</w:t>
                      </w:r>
                      <w:r w:rsidR="00785452" w:rsidRPr="0013400D">
                        <w:rPr>
                          <w:rFonts w:ascii="Arial" w:hAnsi="Arial" w:cs="Arial"/>
                          <w:sz w:val="22"/>
                          <w:szCs w:val="22"/>
                        </w:rPr>
                        <w:t>domain.de</w:t>
                      </w:r>
                    </w:p>
                    <w:p w:rsidR="00446282" w:rsidRPr="0013400D" w:rsidRDefault="00446282" w:rsidP="008A1B71">
                      <w:pPr>
                        <w:rPr>
                          <w:rFonts w:ascii="Arial" w:hAnsi="Arial" w:cs="Arial"/>
                          <w:sz w:val="22"/>
                          <w:szCs w:val="22"/>
                        </w:rPr>
                      </w:pPr>
                    </w:p>
                    <w:p w:rsidR="00446282" w:rsidRPr="0013400D" w:rsidRDefault="00446282" w:rsidP="008A1B71">
                      <w:pPr>
                        <w:rPr>
                          <w:rFonts w:ascii="Arial" w:hAnsi="Arial" w:cs="Arial"/>
                          <w:sz w:val="22"/>
                          <w:szCs w:val="22"/>
                        </w:rPr>
                      </w:pPr>
                      <w:r w:rsidRPr="0013400D">
                        <w:rPr>
                          <w:rFonts w:ascii="Arial" w:hAnsi="Arial" w:cs="Arial"/>
                          <w:sz w:val="22"/>
                          <w:szCs w:val="22"/>
                        </w:rPr>
                        <w:t>Datum: 07.08.2015</w:t>
                      </w:r>
                      <w:r w:rsidRPr="0013400D">
                        <w:rPr>
                          <w:rFonts w:ascii="Arial" w:hAnsi="Arial" w:cs="Arial"/>
                          <w:sz w:val="22"/>
                          <w:szCs w:val="22"/>
                        </w:rPr>
                        <w:br/>
                        <w:t>Kunde Nr.: 1234</w:t>
                      </w:r>
                    </w:p>
                  </w:txbxContent>
                </v:textbox>
              </v:shape>
            </w:pict>
          </mc:Fallback>
        </mc:AlternateContent>
      </w:r>
    </w:p>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8A1B71" w:rsidRPr="008A1B71" w:rsidRDefault="008A1B71" w:rsidP="008A1B71"/>
    <w:p w:rsidR="009A1985" w:rsidRDefault="009A1985" w:rsidP="008A1B71"/>
    <w:p w:rsidR="009A1985" w:rsidRDefault="009A1985" w:rsidP="008A1B71"/>
    <w:p w:rsidR="00BA7BE1" w:rsidRPr="000068A2" w:rsidRDefault="000068A2" w:rsidP="000068A2">
      <w:pPr>
        <w:rPr>
          <w:rFonts w:ascii="Arial" w:eastAsia="Calibri" w:hAnsi="Arial" w:cs="Arial"/>
          <w:b/>
          <w:lang w:eastAsia="en-US"/>
        </w:rPr>
      </w:pPr>
      <w:r w:rsidRPr="000068A2">
        <w:rPr>
          <w:rFonts w:ascii="Arial" w:eastAsia="Calibri" w:hAnsi="Arial" w:cs="Arial"/>
          <w:b/>
          <w:lang w:eastAsia="en-US"/>
        </w:rPr>
        <w:t>Betreff</w:t>
      </w:r>
    </w:p>
    <w:p w:rsidR="0094037A" w:rsidRDefault="0094037A" w:rsidP="000068A2">
      <w:pPr>
        <w:rPr>
          <w:rFonts w:ascii="Franklin Gothic Medium" w:hAnsi="Franklin Gothic Medium"/>
        </w:rPr>
      </w:pPr>
    </w:p>
    <w:p w:rsidR="000068A2" w:rsidRPr="001728AC" w:rsidRDefault="000068A2" w:rsidP="000068A2">
      <w:pPr>
        <w:rPr>
          <w:rFonts w:ascii="Franklin Gothic Medium" w:hAnsi="Franklin Gothic Medium"/>
        </w:rPr>
      </w:pPr>
    </w:p>
    <w:p w:rsidR="001728AC" w:rsidRPr="000068A2" w:rsidRDefault="001728AC" w:rsidP="000068A2">
      <w:pPr>
        <w:rPr>
          <w:rFonts w:ascii="Arial" w:eastAsia="Calibri" w:hAnsi="Arial" w:cs="Arial"/>
          <w:lang w:val="en-US" w:eastAsia="en-US"/>
        </w:rPr>
      </w:pPr>
      <w:r w:rsidRPr="000068A2">
        <w:rPr>
          <w:rFonts w:ascii="Arial" w:eastAsia="Calibri" w:hAnsi="Arial" w:cs="Arial"/>
          <w:lang w:val="en-US" w:eastAsia="en-US"/>
        </w:rPr>
        <w:t>Sehr geehrter Herr</w:t>
      </w:r>
      <w:r w:rsidR="007217A9" w:rsidRPr="000068A2">
        <w:rPr>
          <w:rFonts w:ascii="Arial" w:eastAsia="Calibri" w:hAnsi="Arial" w:cs="Arial"/>
          <w:lang w:val="en-US" w:eastAsia="en-US"/>
        </w:rPr>
        <w:t xml:space="preserve"> Mustermann,</w:t>
      </w:r>
    </w:p>
    <w:p w:rsidR="000068A2" w:rsidRDefault="000068A2" w:rsidP="000068A2">
      <w:pPr>
        <w:tabs>
          <w:tab w:val="left" w:pos="945"/>
        </w:tabs>
        <w:rPr>
          <w:rFonts w:ascii="Arial" w:hAnsi="Arial" w:cs="Arial"/>
          <w:lang w:val="en-US"/>
        </w:rPr>
      </w:pPr>
    </w:p>
    <w:p w:rsidR="000068A2" w:rsidRDefault="000068A2" w:rsidP="000068A2">
      <w:pPr>
        <w:tabs>
          <w:tab w:val="left" w:pos="945"/>
        </w:tabs>
        <w:rPr>
          <w:rFonts w:ascii="Arial" w:hAnsi="Arial" w:cs="Arial"/>
          <w:lang w:val="en-US"/>
        </w:rPr>
      </w:pPr>
      <w:r w:rsidRPr="000068A2">
        <w:rPr>
          <w:rFonts w:ascii="Arial" w:hAnsi="Arial" w:cs="Arial"/>
          <w:lang w:val="en-US"/>
        </w:rPr>
        <w:t xml:space="preserve">Ut wisi enim ad minim veniam, quis nostrud exerci tation ullamcorper suscipit lobortis nisl ut aliquip ex ea commodo consequat. </w:t>
      </w:r>
    </w:p>
    <w:p w:rsidR="000068A2" w:rsidRDefault="000068A2" w:rsidP="000068A2">
      <w:pPr>
        <w:tabs>
          <w:tab w:val="left" w:pos="945"/>
        </w:tabs>
        <w:rPr>
          <w:rFonts w:ascii="Arial" w:hAnsi="Arial" w:cs="Arial"/>
          <w:lang w:val="en-US"/>
        </w:rPr>
      </w:pPr>
    </w:p>
    <w:p w:rsidR="000068A2" w:rsidRPr="000068A2" w:rsidRDefault="000068A2" w:rsidP="000068A2">
      <w:pPr>
        <w:tabs>
          <w:tab w:val="left" w:pos="945"/>
        </w:tabs>
        <w:rPr>
          <w:rFonts w:ascii="Arial" w:hAnsi="Arial" w:cs="Arial"/>
          <w:lang w:val="en-US"/>
        </w:rPr>
      </w:pPr>
      <w:r w:rsidRPr="000068A2">
        <w:rPr>
          <w:rFonts w:ascii="Arial" w:hAnsi="Arial" w:cs="Arial"/>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0068A2" w:rsidRPr="000068A2" w:rsidRDefault="000068A2" w:rsidP="000068A2">
      <w:pPr>
        <w:tabs>
          <w:tab w:val="left" w:pos="945"/>
        </w:tabs>
        <w:rPr>
          <w:rFonts w:ascii="Arial" w:hAnsi="Arial" w:cs="Arial"/>
          <w:lang w:val="en-US"/>
        </w:rPr>
      </w:pPr>
    </w:p>
    <w:p w:rsidR="002E2C4F" w:rsidRPr="000068A2" w:rsidRDefault="000068A2" w:rsidP="000068A2">
      <w:pPr>
        <w:tabs>
          <w:tab w:val="left" w:pos="945"/>
        </w:tabs>
        <w:rPr>
          <w:rFonts w:ascii="Arial" w:hAnsi="Arial" w:cs="Arial"/>
          <w:lang w:val="en-US"/>
        </w:rPr>
      </w:pPr>
      <w:r w:rsidRPr="000068A2">
        <w:rPr>
          <w:rFonts w:ascii="Arial" w:hAnsi="Arial" w:cs="Arial"/>
          <w:lang w:val="en-US"/>
        </w:rPr>
        <w:t>Nam liber tempor cum soluta nobis eleifend option congue nihil imperdiet doming id quod mazim placerat facer</w:t>
      </w:r>
    </w:p>
    <w:p w:rsidR="000068A2" w:rsidRDefault="000068A2" w:rsidP="002E2C4F">
      <w:pPr>
        <w:tabs>
          <w:tab w:val="left" w:pos="945"/>
        </w:tabs>
        <w:rPr>
          <w:rFonts w:ascii="Arial" w:hAnsi="Arial" w:cs="Arial"/>
        </w:rPr>
      </w:pPr>
      <w:bookmarkStart w:id="0" w:name="_GoBack"/>
      <w:bookmarkEnd w:id="0"/>
    </w:p>
    <w:p w:rsidR="002E2C4F" w:rsidRPr="0013400D" w:rsidRDefault="000068A2" w:rsidP="002E2C4F">
      <w:pPr>
        <w:tabs>
          <w:tab w:val="left" w:pos="945"/>
        </w:tabs>
        <w:rPr>
          <w:rFonts w:ascii="Arial" w:hAnsi="Arial" w:cs="Arial"/>
        </w:rPr>
      </w:pPr>
      <w:r>
        <w:rPr>
          <w:rFonts w:ascii="Arial" w:hAnsi="Arial" w:cs="Arial"/>
        </w:rPr>
        <w:t>Mit freundlichen Grüßen</w:t>
      </w:r>
    </w:p>
    <w:p w:rsidR="007217A9" w:rsidRDefault="007217A9" w:rsidP="002E2C4F">
      <w:pPr>
        <w:tabs>
          <w:tab w:val="left" w:pos="945"/>
        </w:tabs>
        <w:rPr>
          <w:rFonts w:ascii="Arial" w:hAnsi="Arial" w:cs="Arial"/>
        </w:rPr>
      </w:pPr>
    </w:p>
    <w:p w:rsidR="000068A2" w:rsidRDefault="000068A2" w:rsidP="002E2C4F">
      <w:pPr>
        <w:tabs>
          <w:tab w:val="left" w:pos="945"/>
        </w:tabs>
        <w:rPr>
          <w:rFonts w:ascii="Arial" w:hAnsi="Arial" w:cs="Arial"/>
        </w:rPr>
      </w:pPr>
    </w:p>
    <w:p w:rsidR="000068A2" w:rsidRDefault="000068A2" w:rsidP="002E2C4F">
      <w:pPr>
        <w:tabs>
          <w:tab w:val="left" w:pos="945"/>
        </w:tabs>
        <w:rPr>
          <w:rFonts w:ascii="Franklin Gothic Medium" w:hAnsi="Franklin Gothic Medium"/>
        </w:rPr>
      </w:pPr>
    </w:p>
    <w:p w:rsidR="0013400D" w:rsidRPr="000068A2" w:rsidRDefault="000068A2" w:rsidP="006455E4">
      <w:pPr>
        <w:rPr>
          <w:rFonts w:ascii="Arial" w:hAnsi="Arial" w:cs="Arial"/>
        </w:rPr>
      </w:pPr>
      <w:r w:rsidRPr="000068A2">
        <w:rPr>
          <w:rFonts w:ascii="Arial" w:hAnsi="Arial" w:cs="Arial"/>
        </w:rPr>
        <w:t>Daniela Muster</w:t>
      </w:r>
    </w:p>
    <w:sectPr w:rsidR="0013400D" w:rsidRPr="000068A2" w:rsidSect="00380889">
      <w:headerReference w:type="default" r:id="rId7"/>
      <w:footerReference w:type="default" r:id="rId8"/>
      <w:pgSz w:w="11906" w:h="16838"/>
      <w:pgMar w:top="1417" w:right="1417" w:bottom="1134" w:left="1417" w:header="708" w:footer="1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8E6" w:rsidRDefault="009A08E6">
      <w:r>
        <w:separator/>
      </w:r>
    </w:p>
  </w:endnote>
  <w:endnote w:type="continuationSeparator" w:id="0">
    <w:p w:rsidR="009A08E6" w:rsidRDefault="009A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52" w:rsidRDefault="008C2601">
    <w:pPr>
      <w:pStyle w:val="Fuzeile"/>
    </w:pPr>
    <w:r>
      <w:rPr>
        <w:noProof/>
      </w:rPr>
      <w:drawing>
        <wp:anchor distT="0" distB="0" distL="114300" distR="114300" simplePos="0" relativeHeight="251678208" behindDoc="1" locked="0" layoutInCell="1" allowOverlap="1" wp14:anchorId="4B7875A1" wp14:editId="67457B07">
          <wp:simplePos x="0" y="0"/>
          <wp:positionH relativeFrom="column">
            <wp:posOffset>1200739</wp:posOffset>
          </wp:positionH>
          <wp:positionV relativeFrom="paragraph">
            <wp:posOffset>-3584529</wp:posOffset>
          </wp:positionV>
          <wp:extent cx="4864753" cy="9124241"/>
          <wp:effectExtent l="4128"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1089125_1920.jpg"/>
                  <pic:cNvPicPr/>
                </pic:nvPicPr>
                <pic:blipFill rotWithShape="1">
                  <a:blip r:embed="rId1" cstate="print">
                    <a:clrChange>
                      <a:clrFrom>
                        <a:srgbClr val="F8F8F8"/>
                      </a:clrFrom>
                      <a:clrTo>
                        <a:srgbClr val="F8F8F8">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r="47209"/>
                  <a:stretch/>
                </pic:blipFill>
                <pic:spPr bwMode="auto">
                  <a:xfrm rot="16200000">
                    <a:off x="0" y="0"/>
                    <a:ext cx="4864753" cy="9124241"/>
                  </a:xfrm>
                  <a:prstGeom prst="plaqu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7CF3">
      <w:rPr>
        <w:noProof/>
      </w:rPr>
      <mc:AlternateContent>
        <mc:Choice Requires="wps">
          <w:drawing>
            <wp:anchor distT="4294967294" distB="4294967294" distL="114300" distR="114300" simplePos="0" relativeHeight="251660800" behindDoc="0" locked="0" layoutInCell="1" allowOverlap="1">
              <wp:simplePos x="0" y="0"/>
              <wp:positionH relativeFrom="column">
                <wp:posOffset>0</wp:posOffset>
              </wp:positionH>
              <wp:positionV relativeFrom="paragraph">
                <wp:posOffset>-229236</wp:posOffset>
              </wp:positionV>
              <wp:extent cx="57150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740E8" id="Line 8"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8.05pt" to="45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L0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2t64wqIqNTOhuLoWb2YrabfHVK6aok68Ejx9WIgLQsZyZuUsHEGLtj3nzWDGHL0Ovbp&#10;3NguQEIH0DnKcbnLwc8eUTicPmXTN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"/>
          </w:pict>
        </mc:Fallback>
      </mc:AlternateContent>
    </w:r>
    <w:r w:rsidR="00A27CF3">
      <w:rPr>
        <w:noProof/>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-75565</wp:posOffset>
              </wp:positionV>
              <wp:extent cx="1714500" cy="8001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452" w:rsidRPr="00F15A41" w:rsidRDefault="00785452" w:rsidP="00785452">
                          <w:pPr>
                            <w:rPr>
                              <w:rFonts w:ascii="Arial" w:hAnsi="Arial" w:cs="Arial"/>
                              <w:b/>
                              <w:sz w:val="18"/>
                              <w:szCs w:val="16"/>
                            </w:rPr>
                          </w:pPr>
                          <w:r w:rsidRPr="00F15A41">
                            <w:rPr>
                              <w:rFonts w:ascii="Arial" w:hAnsi="Arial" w:cs="Arial"/>
                              <w:b/>
                              <w:sz w:val="18"/>
                              <w:szCs w:val="16"/>
                            </w:rPr>
                            <w:t>Volksbank Köln</w:t>
                          </w:r>
                        </w:p>
                        <w:p w:rsidR="00785452" w:rsidRPr="00F15A41" w:rsidRDefault="00785452" w:rsidP="00785452">
                          <w:pPr>
                            <w:rPr>
                              <w:rFonts w:ascii="Arial" w:hAnsi="Arial" w:cs="Arial"/>
                              <w:b/>
                              <w:sz w:val="18"/>
                              <w:szCs w:val="16"/>
                            </w:rPr>
                          </w:pPr>
                          <w:r w:rsidRPr="00F15A41">
                            <w:rPr>
                              <w:rFonts w:ascii="Arial" w:hAnsi="Arial" w:cs="Arial"/>
                              <w:b/>
                              <w:sz w:val="18"/>
                              <w:szCs w:val="16"/>
                            </w:rPr>
                            <w:t>BLZ: 123 4948 29</w:t>
                          </w:r>
                        </w:p>
                        <w:p w:rsidR="00785452" w:rsidRPr="00F15A41" w:rsidRDefault="00785452" w:rsidP="00785452">
                          <w:pPr>
                            <w:rPr>
                              <w:rFonts w:ascii="Arial" w:hAnsi="Arial" w:cs="Arial"/>
                              <w:b/>
                              <w:sz w:val="18"/>
                              <w:szCs w:val="16"/>
                            </w:rPr>
                          </w:pPr>
                          <w:r w:rsidRPr="00F15A41">
                            <w:rPr>
                              <w:rFonts w:ascii="Arial" w:hAnsi="Arial" w:cs="Arial"/>
                              <w:b/>
                              <w:sz w:val="18"/>
                              <w:szCs w:val="16"/>
                            </w:rPr>
                            <w:t>KTO: 12345672</w:t>
                          </w:r>
                        </w:p>
                        <w:p w:rsidR="00785452" w:rsidRPr="00F15A41" w:rsidRDefault="00785452" w:rsidP="00785452">
                          <w:pPr>
                            <w:rPr>
                              <w:rFonts w:ascii="Arial" w:hAnsi="Arial" w:cs="Arial"/>
                              <w:b/>
                              <w:color w:val="FFFFFF" w:themeColor="background1"/>
                              <w:sz w:val="18"/>
                              <w:szCs w:val="16"/>
                            </w:rPr>
                          </w:pPr>
                          <w:r w:rsidRPr="00F15A41">
                            <w:rPr>
                              <w:rFonts w:ascii="Arial" w:hAnsi="Arial" w:cs="Arial"/>
                              <w:b/>
                              <w:sz w:val="18"/>
                              <w:szCs w:val="16"/>
                            </w:rPr>
                            <w:t>KTO Inh.: Max Mustermann</w:t>
                          </w:r>
                        </w:p>
                        <w:p w:rsidR="00785452" w:rsidRPr="009A1985" w:rsidRDefault="00785452" w:rsidP="00785452">
                          <w:pP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25pt;margin-top:-5.95pt;width:13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msuA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" filled="f" stroked="f">
              <v:textbox>
                <w:txbxContent>
                  <w:p w:rsidR="00785452" w:rsidRPr="00F15A41" w:rsidRDefault="00785452" w:rsidP="00785452">
                    <w:pPr>
                      <w:rPr>
                        <w:rFonts w:ascii="Arial" w:hAnsi="Arial" w:cs="Arial"/>
                        <w:b/>
                        <w:sz w:val="18"/>
                        <w:szCs w:val="16"/>
                      </w:rPr>
                    </w:pPr>
                    <w:r w:rsidRPr="00F15A41">
                      <w:rPr>
                        <w:rFonts w:ascii="Arial" w:hAnsi="Arial" w:cs="Arial"/>
                        <w:b/>
                        <w:sz w:val="18"/>
                        <w:szCs w:val="16"/>
                      </w:rPr>
                      <w:t>Volksbank Köln</w:t>
                    </w:r>
                  </w:p>
                  <w:p w:rsidR="00785452" w:rsidRPr="00F15A41" w:rsidRDefault="00785452" w:rsidP="00785452">
                    <w:pPr>
                      <w:rPr>
                        <w:rFonts w:ascii="Arial" w:hAnsi="Arial" w:cs="Arial"/>
                        <w:b/>
                        <w:sz w:val="18"/>
                        <w:szCs w:val="16"/>
                      </w:rPr>
                    </w:pPr>
                    <w:r w:rsidRPr="00F15A41">
                      <w:rPr>
                        <w:rFonts w:ascii="Arial" w:hAnsi="Arial" w:cs="Arial"/>
                        <w:b/>
                        <w:sz w:val="18"/>
                        <w:szCs w:val="16"/>
                      </w:rPr>
                      <w:t>BLZ: 123 4948 29</w:t>
                    </w:r>
                  </w:p>
                  <w:p w:rsidR="00785452" w:rsidRPr="00F15A41" w:rsidRDefault="00785452" w:rsidP="00785452">
                    <w:pPr>
                      <w:rPr>
                        <w:rFonts w:ascii="Arial" w:hAnsi="Arial" w:cs="Arial"/>
                        <w:b/>
                        <w:sz w:val="18"/>
                        <w:szCs w:val="16"/>
                      </w:rPr>
                    </w:pPr>
                    <w:r w:rsidRPr="00F15A41">
                      <w:rPr>
                        <w:rFonts w:ascii="Arial" w:hAnsi="Arial" w:cs="Arial"/>
                        <w:b/>
                        <w:sz w:val="18"/>
                        <w:szCs w:val="16"/>
                      </w:rPr>
                      <w:t>KTO: 12345672</w:t>
                    </w:r>
                  </w:p>
                  <w:p w:rsidR="00785452" w:rsidRPr="00F15A41" w:rsidRDefault="00785452" w:rsidP="00785452">
                    <w:pPr>
                      <w:rPr>
                        <w:rFonts w:ascii="Arial" w:hAnsi="Arial" w:cs="Arial"/>
                        <w:b/>
                        <w:color w:val="FFFFFF" w:themeColor="background1"/>
                        <w:sz w:val="18"/>
                        <w:szCs w:val="16"/>
                      </w:rPr>
                    </w:pPr>
                    <w:r w:rsidRPr="00F15A41">
                      <w:rPr>
                        <w:rFonts w:ascii="Arial" w:hAnsi="Arial" w:cs="Arial"/>
                        <w:b/>
                        <w:sz w:val="18"/>
                        <w:szCs w:val="16"/>
                      </w:rPr>
                      <w:t>KTO Inh.: Max Mustermann</w:t>
                    </w:r>
                  </w:p>
                  <w:p w:rsidR="00785452" w:rsidRPr="009A1985" w:rsidRDefault="00785452" w:rsidP="00785452">
                    <w:pPr>
                      <w:rPr>
                        <w:rFonts w:ascii="Arial" w:hAnsi="Arial" w:cs="Arial"/>
                        <w:sz w:val="28"/>
                      </w:rPr>
                    </w:pPr>
                  </w:p>
                </w:txbxContent>
              </v:textbox>
            </v:shape>
          </w:pict>
        </mc:Fallback>
      </mc:AlternateContent>
    </w:r>
    <w:r w:rsidR="00A27CF3">
      <w:rPr>
        <w:noProof/>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-75565</wp:posOffset>
              </wp:positionV>
              <wp:extent cx="1828800" cy="800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452" w:rsidRPr="00F15A41" w:rsidRDefault="00785452" w:rsidP="00785452">
                          <w:pPr>
                            <w:rPr>
                              <w:rFonts w:ascii="Arial" w:hAnsi="Arial" w:cs="Arial"/>
                              <w:b/>
                              <w:sz w:val="18"/>
                              <w:szCs w:val="16"/>
                            </w:rPr>
                          </w:pPr>
                          <w:r w:rsidRPr="00F15A41">
                            <w:rPr>
                              <w:rFonts w:ascii="Arial" w:hAnsi="Arial" w:cs="Arial"/>
                              <w:b/>
                              <w:sz w:val="18"/>
                              <w:szCs w:val="16"/>
                            </w:rPr>
                            <w:t>Tel.: 0211 58 249993 8</w:t>
                          </w:r>
                        </w:p>
                        <w:p w:rsidR="00785452" w:rsidRPr="00F15A41" w:rsidRDefault="00785452" w:rsidP="00785452">
                          <w:pPr>
                            <w:rPr>
                              <w:rFonts w:ascii="Arial" w:hAnsi="Arial" w:cs="Arial"/>
                              <w:b/>
                              <w:sz w:val="18"/>
                              <w:szCs w:val="16"/>
                            </w:rPr>
                          </w:pPr>
                          <w:r w:rsidRPr="00F15A41">
                            <w:rPr>
                              <w:rFonts w:ascii="Arial" w:hAnsi="Arial" w:cs="Arial"/>
                              <w:b/>
                              <w:sz w:val="18"/>
                              <w:szCs w:val="16"/>
                            </w:rPr>
                            <w:t>E-Mail: info@domain.de</w:t>
                          </w:r>
                        </w:p>
                        <w:p w:rsidR="00785452" w:rsidRPr="00F15A41" w:rsidRDefault="00785452" w:rsidP="00785452">
                          <w:pPr>
                            <w:rPr>
                              <w:rFonts w:ascii="Arial" w:hAnsi="Arial" w:cs="Arial"/>
                              <w:b/>
                              <w:sz w:val="18"/>
                              <w:szCs w:val="16"/>
                            </w:rPr>
                          </w:pPr>
                          <w:r w:rsidRPr="00F15A41">
                            <w:rPr>
                              <w:rFonts w:ascii="Arial" w:hAnsi="Arial" w:cs="Arial"/>
                              <w:b/>
                              <w:sz w:val="18"/>
                              <w:szCs w:val="16"/>
                            </w:rPr>
                            <w:t>Internet: www.domain.de</w:t>
                          </w:r>
                        </w:p>
                        <w:p w:rsidR="00785452" w:rsidRPr="00F15A41" w:rsidRDefault="00785452" w:rsidP="00785452">
                          <w:pP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94.5pt;margin-top:-5.95pt;width:2in;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axtA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" filled="f" stroked="f">
              <v:textbox>
                <w:txbxContent>
                  <w:p w:rsidR="00785452" w:rsidRPr="00F15A41" w:rsidRDefault="00785452" w:rsidP="00785452">
                    <w:pPr>
                      <w:rPr>
                        <w:rFonts w:ascii="Arial" w:hAnsi="Arial" w:cs="Arial"/>
                        <w:b/>
                        <w:sz w:val="18"/>
                        <w:szCs w:val="16"/>
                      </w:rPr>
                    </w:pPr>
                    <w:r w:rsidRPr="00F15A41">
                      <w:rPr>
                        <w:rFonts w:ascii="Arial" w:hAnsi="Arial" w:cs="Arial"/>
                        <w:b/>
                        <w:sz w:val="18"/>
                        <w:szCs w:val="16"/>
                      </w:rPr>
                      <w:t>Tel.: 0211 58 249993 8</w:t>
                    </w:r>
                  </w:p>
                  <w:p w:rsidR="00785452" w:rsidRPr="00F15A41" w:rsidRDefault="00785452" w:rsidP="00785452">
                    <w:pPr>
                      <w:rPr>
                        <w:rFonts w:ascii="Arial" w:hAnsi="Arial" w:cs="Arial"/>
                        <w:b/>
                        <w:sz w:val="18"/>
                        <w:szCs w:val="16"/>
                      </w:rPr>
                    </w:pPr>
                    <w:r w:rsidRPr="00F15A41">
                      <w:rPr>
                        <w:rFonts w:ascii="Arial" w:hAnsi="Arial" w:cs="Arial"/>
                        <w:b/>
                        <w:sz w:val="18"/>
                        <w:szCs w:val="16"/>
                      </w:rPr>
                      <w:t>E-Mail: info@domain.de</w:t>
                    </w:r>
                  </w:p>
                  <w:p w:rsidR="00785452" w:rsidRPr="00F15A41" w:rsidRDefault="00785452" w:rsidP="00785452">
                    <w:pPr>
                      <w:rPr>
                        <w:rFonts w:ascii="Arial" w:hAnsi="Arial" w:cs="Arial"/>
                        <w:b/>
                        <w:sz w:val="18"/>
                        <w:szCs w:val="16"/>
                      </w:rPr>
                    </w:pPr>
                    <w:r w:rsidRPr="00F15A41">
                      <w:rPr>
                        <w:rFonts w:ascii="Arial" w:hAnsi="Arial" w:cs="Arial"/>
                        <w:b/>
                        <w:sz w:val="18"/>
                        <w:szCs w:val="16"/>
                      </w:rPr>
                      <w:t>Internet: www.domain.de</w:t>
                    </w:r>
                  </w:p>
                  <w:p w:rsidR="00785452" w:rsidRPr="00F15A41" w:rsidRDefault="00785452" w:rsidP="00785452">
                    <w:pPr>
                      <w:rPr>
                        <w:rFonts w:ascii="Arial" w:hAnsi="Arial" w:cs="Arial"/>
                        <w:sz w:val="28"/>
                      </w:rPr>
                    </w:pPr>
                  </w:p>
                </w:txbxContent>
              </v:textbox>
            </v:shape>
          </w:pict>
        </mc:Fallback>
      </mc:AlternateContent>
    </w:r>
    <w:r w:rsidR="00A27CF3">
      <w:rPr>
        <w:noProof/>
      </w:rPr>
      <mc:AlternateContent>
        <mc:Choice Requires="wps">
          <w:drawing>
            <wp:anchor distT="0" distB="0" distL="114300" distR="114300" simplePos="0" relativeHeight="251654656" behindDoc="0" locked="0" layoutInCell="1" allowOverlap="1">
              <wp:simplePos x="0" y="0"/>
              <wp:positionH relativeFrom="column">
                <wp:posOffset>-95250</wp:posOffset>
              </wp:positionH>
              <wp:positionV relativeFrom="paragraph">
                <wp:posOffset>-75565</wp:posOffset>
              </wp:positionV>
              <wp:extent cx="1424305" cy="8001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452" w:rsidRPr="00F15A41" w:rsidRDefault="00785452" w:rsidP="00785452">
                          <w:pPr>
                            <w:rPr>
                              <w:rFonts w:ascii="Arial" w:hAnsi="Arial" w:cs="Arial"/>
                              <w:b/>
                              <w:sz w:val="18"/>
                              <w:szCs w:val="16"/>
                            </w:rPr>
                          </w:pPr>
                          <w:r w:rsidRPr="00F15A41">
                            <w:rPr>
                              <w:rFonts w:ascii="Arial" w:hAnsi="Arial" w:cs="Arial"/>
                              <w:b/>
                              <w:sz w:val="18"/>
                              <w:szCs w:val="16"/>
                            </w:rPr>
                            <w:t>Musterfirma</w:t>
                          </w:r>
                        </w:p>
                        <w:p w:rsidR="00785452" w:rsidRPr="00F15A41" w:rsidRDefault="00785452" w:rsidP="00785452">
                          <w:pPr>
                            <w:rPr>
                              <w:rFonts w:ascii="Arial" w:hAnsi="Arial" w:cs="Arial"/>
                              <w:b/>
                              <w:sz w:val="18"/>
                              <w:szCs w:val="16"/>
                            </w:rPr>
                          </w:pPr>
                          <w:r w:rsidRPr="00F15A41">
                            <w:rPr>
                              <w:rFonts w:ascii="Arial" w:hAnsi="Arial" w:cs="Arial"/>
                              <w:b/>
                              <w:sz w:val="18"/>
                              <w:szCs w:val="16"/>
                            </w:rPr>
                            <w:t>Inh. Max Mustermann</w:t>
                          </w:r>
                        </w:p>
                        <w:p w:rsidR="00785452" w:rsidRPr="00F15A41" w:rsidRDefault="00785452" w:rsidP="00785452">
                          <w:pPr>
                            <w:rPr>
                              <w:rFonts w:ascii="Arial" w:hAnsi="Arial" w:cs="Arial"/>
                              <w:b/>
                              <w:sz w:val="18"/>
                              <w:szCs w:val="16"/>
                            </w:rPr>
                          </w:pPr>
                          <w:r w:rsidRPr="00F15A41">
                            <w:rPr>
                              <w:rFonts w:ascii="Arial" w:hAnsi="Arial" w:cs="Arial"/>
                              <w:b/>
                              <w:sz w:val="18"/>
                              <w:szCs w:val="16"/>
                            </w:rPr>
                            <w:t>Musterstraße 12</w:t>
                          </w:r>
                        </w:p>
                        <w:p w:rsidR="00785452" w:rsidRPr="008C2601" w:rsidRDefault="00785452" w:rsidP="00785452">
                          <w:pPr>
                            <w:rPr>
                              <w:rFonts w:ascii="Arial" w:hAnsi="Arial" w:cs="Arial"/>
                              <w:b/>
                              <w:color w:val="FFFFFF" w:themeColor="background1"/>
                              <w:sz w:val="18"/>
                              <w:szCs w:val="16"/>
                            </w:rPr>
                          </w:pPr>
                          <w:r w:rsidRPr="00F15A41">
                            <w:rPr>
                              <w:rFonts w:ascii="Arial" w:hAnsi="Arial" w:cs="Arial"/>
                              <w:b/>
                              <w:sz w:val="18"/>
                              <w:szCs w:val="16"/>
                            </w:rPr>
                            <w:t>12345 Musterhausen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7.5pt;margin-top:-5.95pt;width:112.1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" filled="f" stroked="f">
              <v:textbox>
                <w:txbxContent>
                  <w:p w:rsidR="00785452" w:rsidRPr="00F15A41" w:rsidRDefault="00785452" w:rsidP="00785452">
                    <w:pPr>
                      <w:rPr>
                        <w:rFonts w:ascii="Arial" w:hAnsi="Arial" w:cs="Arial"/>
                        <w:b/>
                        <w:sz w:val="18"/>
                        <w:szCs w:val="16"/>
                      </w:rPr>
                    </w:pPr>
                    <w:r w:rsidRPr="00F15A41">
                      <w:rPr>
                        <w:rFonts w:ascii="Arial" w:hAnsi="Arial" w:cs="Arial"/>
                        <w:b/>
                        <w:sz w:val="18"/>
                        <w:szCs w:val="16"/>
                      </w:rPr>
                      <w:t>Musterfirma</w:t>
                    </w:r>
                  </w:p>
                  <w:p w:rsidR="00785452" w:rsidRPr="00F15A41" w:rsidRDefault="00785452" w:rsidP="00785452">
                    <w:pPr>
                      <w:rPr>
                        <w:rFonts w:ascii="Arial" w:hAnsi="Arial" w:cs="Arial"/>
                        <w:b/>
                        <w:sz w:val="18"/>
                        <w:szCs w:val="16"/>
                      </w:rPr>
                    </w:pPr>
                    <w:r w:rsidRPr="00F15A41">
                      <w:rPr>
                        <w:rFonts w:ascii="Arial" w:hAnsi="Arial" w:cs="Arial"/>
                        <w:b/>
                        <w:sz w:val="18"/>
                        <w:szCs w:val="16"/>
                      </w:rPr>
                      <w:t>Inh. Max Mustermann</w:t>
                    </w:r>
                  </w:p>
                  <w:p w:rsidR="00785452" w:rsidRPr="00F15A41" w:rsidRDefault="00785452" w:rsidP="00785452">
                    <w:pPr>
                      <w:rPr>
                        <w:rFonts w:ascii="Arial" w:hAnsi="Arial" w:cs="Arial"/>
                        <w:b/>
                        <w:sz w:val="18"/>
                        <w:szCs w:val="16"/>
                      </w:rPr>
                    </w:pPr>
                    <w:r w:rsidRPr="00F15A41">
                      <w:rPr>
                        <w:rFonts w:ascii="Arial" w:hAnsi="Arial" w:cs="Arial"/>
                        <w:b/>
                        <w:sz w:val="18"/>
                        <w:szCs w:val="16"/>
                      </w:rPr>
                      <w:t>Musterstraße 12</w:t>
                    </w:r>
                  </w:p>
                  <w:p w:rsidR="00785452" w:rsidRPr="008C2601" w:rsidRDefault="00785452" w:rsidP="00785452">
                    <w:pPr>
                      <w:rPr>
                        <w:rFonts w:ascii="Arial" w:hAnsi="Arial" w:cs="Arial"/>
                        <w:b/>
                        <w:color w:val="FFFFFF" w:themeColor="background1"/>
                        <w:sz w:val="18"/>
                        <w:szCs w:val="16"/>
                      </w:rPr>
                    </w:pPr>
                    <w:r w:rsidRPr="00F15A41">
                      <w:rPr>
                        <w:rFonts w:ascii="Arial" w:hAnsi="Arial" w:cs="Arial"/>
                        <w:b/>
                        <w:sz w:val="18"/>
                        <w:szCs w:val="16"/>
                      </w:rPr>
                      <w:t>12345 Musterhausen</w:t>
                    </w:r>
                  </w:p>
                </w:txbxContent>
              </v:textbox>
            </v:shape>
          </w:pict>
        </mc:Fallback>
      </mc:AlternateContent>
    </w:r>
    <w:r w:rsidR="00A27CF3">
      <w:rPr>
        <w:noProof/>
      </w:rPr>
      <mc:AlternateContent>
        <mc:Choice Requires="wps">
          <w:drawing>
            <wp:anchor distT="0" distB="0" distL="114300" distR="114300" simplePos="0" relativeHeight="251657728" behindDoc="0" locked="0" layoutInCell="1" allowOverlap="1">
              <wp:simplePos x="0" y="0"/>
              <wp:positionH relativeFrom="column">
                <wp:posOffset>4495800</wp:posOffset>
              </wp:positionH>
              <wp:positionV relativeFrom="paragraph">
                <wp:posOffset>-75565</wp:posOffset>
              </wp:positionV>
              <wp:extent cx="1371600" cy="800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452" w:rsidRPr="00F15A41" w:rsidRDefault="00785452" w:rsidP="00785452">
                          <w:pPr>
                            <w:rPr>
                              <w:rFonts w:ascii="Arial" w:hAnsi="Arial" w:cs="Arial"/>
                              <w:b/>
                              <w:sz w:val="18"/>
                              <w:szCs w:val="16"/>
                            </w:rPr>
                          </w:pPr>
                          <w:r w:rsidRPr="00F15A41">
                            <w:rPr>
                              <w:rFonts w:ascii="Arial" w:hAnsi="Arial" w:cs="Arial"/>
                              <w:b/>
                              <w:sz w:val="18"/>
                              <w:szCs w:val="16"/>
                            </w:rPr>
                            <w:t>Steuer-Nr.: 12345613</w:t>
                          </w:r>
                        </w:p>
                        <w:p w:rsidR="00785452" w:rsidRPr="00F15A41" w:rsidRDefault="00785452" w:rsidP="00785452">
                          <w:pPr>
                            <w:rPr>
                              <w:rFonts w:ascii="Arial" w:hAnsi="Arial" w:cs="Arial"/>
                              <w:b/>
                              <w:sz w:val="18"/>
                              <w:szCs w:val="16"/>
                            </w:rPr>
                          </w:pPr>
                          <w:r w:rsidRPr="00F15A41">
                            <w:rPr>
                              <w:rFonts w:ascii="Arial" w:hAnsi="Arial" w:cs="Arial"/>
                              <w:b/>
                              <w:sz w:val="18"/>
                              <w:szCs w:val="16"/>
                            </w:rPr>
                            <w:t>Finanzamt Köln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54pt;margin-top:-5.95pt;width:10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oPouA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" filled="f" stroked="f">
              <v:textbox>
                <w:txbxContent>
                  <w:p w:rsidR="00785452" w:rsidRPr="00F15A41" w:rsidRDefault="00785452" w:rsidP="00785452">
                    <w:pPr>
                      <w:rPr>
                        <w:rFonts w:ascii="Arial" w:hAnsi="Arial" w:cs="Arial"/>
                        <w:b/>
                        <w:sz w:val="18"/>
                        <w:szCs w:val="16"/>
                      </w:rPr>
                    </w:pPr>
                    <w:r w:rsidRPr="00F15A41">
                      <w:rPr>
                        <w:rFonts w:ascii="Arial" w:hAnsi="Arial" w:cs="Arial"/>
                        <w:b/>
                        <w:sz w:val="18"/>
                        <w:szCs w:val="16"/>
                      </w:rPr>
                      <w:t>Steuer-Nr.: 12345613</w:t>
                    </w:r>
                  </w:p>
                  <w:p w:rsidR="00785452" w:rsidRPr="00F15A41" w:rsidRDefault="00785452" w:rsidP="00785452">
                    <w:pPr>
                      <w:rPr>
                        <w:rFonts w:ascii="Arial" w:hAnsi="Arial" w:cs="Arial"/>
                        <w:b/>
                        <w:sz w:val="18"/>
                        <w:szCs w:val="16"/>
                      </w:rPr>
                    </w:pPr>
                    <w:r w:rsidRPr="00F15A41">
                      <w:rPr>
                        <w:rFonts w:ascii="Arial" w:hAnsi="Arial" w:cs="Arial"/>
                        <w:b/>
                        <w:sz w:val="18"/>
                        <w:szCs w:val="16"/>
                      </w:rPr>
                      <w:t>Finanzamt Köln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8E6" w:rsidRDefault="009A08E6">
      <w:r>
        <w:separator/>
      </w:r>
    </w:p>
  </w:footnote>
  <w:footnote w:type="continuationSeparator" w:id="0">
    <w:p w:rsidR="009A08E6" w:rsidRDefault="009A0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52" w:rsidRDefault="00A27CF3">
    <w:pPr>
      <w:pStyle w:val="Kopfzeile"/>
    </w:pPr>
    <w:r>
      <w:rPr>
        <w:noProof/>
      </w:rPr>
      <mc:AlternateContent>
        <mc:Choice Requires="wps">
          <w:drawing>
            <wp:anchor distT="0" distB="0" distL="114300" distR="114300" simplePos="0" relativeHeight="251658752" behindDoc="0" locked="0" layoutInCell="1" allowOverlap="1">
              <wp:simplePos x="0" y="0"/>
              <wp:positionH relativeFrom="column">
                <wp:posOffset>-142875</wp:posOffset>
              </wp:positionH>
              <wp:positionV relativeFrom="paragraph">
                <wp:posOffset>-192405</wp:posOffset>
              </wp:positionV>
              <wp:extent cx="3552825" cy="7429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889" w:rsidRPr="00F15A41" w:rsidRDefault="00380889" w:rsidP="00380889">
                          <w:pPr>
                            <w:rPr>
                              <w:rFonts w:ascii="Franklin Gothic Demi" w:hAnsi="Franklin Gothic Demi"/>
                              <w:sz w:val="32"/>
                              <w:szCs w:val="40"/>
                            </w:rPr>
                          </w:pPr>
                          <w:r w:rsidRPr="00F15A41">
                            <w:rPr>
                              <w:rFonts w:ascii="Franklin Gothic Demi" w:hAnsi="Franklin Gothic Demi"/>
                              <w:sz w:val="72"/>
                              <w:szCs w:val="40"/>
                            </w:rPr>
                            <w:t>Firmenname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1.25pt;margin-top:-15.15pt;width:279.7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Uotw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" filled="f" stroked="f">
              <v:textbox>
                <w:txbxContent>
                  <w:p w:rsidR="00380889" w:rsidRPr="00F15A41" w:rsidRDefault="00380889" w:rsidP="00380889">
                    <w:pPr>
                      <w:rPr>
                        <w:rFonts w:ascii="Franklin Gothic Demi" w:hAnsi="Franklin Gothic Demi"/>
                        <w:sz w:val="32"/>
                        <w:szCs w:val="40"/>
                      </w:rPr>
                    </w:pPr>
                    <w:r w:rsidRPr="00F15A41">
                      <w:rPr>
                        <w:rFonts w:ascii="Franklin Gothic Demi" w:hAnsi="Franklin Gothic Demi"/>
                        <w:sz w:val="72"/>
                        <w:szCs w:val="40"/>
                      </w:rPr>
                      <w:t>Firmenname</w:t>
                    </w:r>
                  </w:p>
                </w:txbxContent>
              </v:textbox>
            </v:shape>
          </w:pict>
        </mc:Fallback>
      </mc:AlternateContent>
    </w:r>
    <w:r w:rsidR="008C2601">
      <w:rPr>
        <w:noProof/>
      </w:rPr>
      <w:drawing>
        <wp:anchor distT="0" distB="0" distL="114300" distR="114300" simplePos="0" relativeHeight="251681280" behindDoc="1" locked="0" layoutInCell="1" allowOverlap="1" wp14:anchorId="007D7930" wp14:editId="689EE945">
          <wp:simplePos x="0" y="0"/>
          <wp:positionH relativeFrom="column">
            <wp:posOffset>4366260</wp:posOffset>
          </wp:positionH>
          <wp:positionV relativeFrom="paragraph">
            <wp:posOffset>-4709795</wp:posOffset>
          </wp:positionV>
          <wp:extent cx="3451860" cy="7990296"/>
          <wp:effectExtent l="0" t="2223"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1089125_1920.jpg"/>
                  <pic:cNvPicPr/>
                </pic:nvPicPr>
                <pic:blipFill rotWithShape="1">
                  <a:blip r:embed="rId1" cstate="print">
                    <a:clrChange>
                      <a:clrFrom>
                        <a:srgbClr val="F8F8F8"/>
                      </a:clrFrom>
                      <a:clrTo>
                        <a:srgbClr val="F8F8F8">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l="15328" r="47209" b="12418"/>
                  <a:stretch/>
                </pic:blipFill>
                <pic:spPr bwMode="auto">
                  <a:xfrm rot="5400000">
                    <a:off x="0" y="0"/>
                    <a:ext cx="3451860" cy="7990296"/>
                  </a:xfrm>
                  <a:prstGeom prst="octagon">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2462530</wp:posOffset>
              </wp:positionH>
              <wp:positionV relativeFrom="paragraph">
                <wp:posOffset>207645</wp:posOffset>
              </wp:positionV>
              <wp:extent cx="3552825" cy="342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889" w:rsidRPr="00380889" w:rsidRDefault="00380889" w:rsidP="00380889">
                          <w:pPr>
                            <w:rPr>
                              <w:rFonts w:ascii="Franklin Gothic Demi" w:hAnsi="Franklin Gothic Demi"/>
                              <w:sz w:val="36"/>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93.9pt;margin-top:16.35pt;width:279.7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" filled="f" stroked="f">
              <v:textbox>
                <w:txbxContent>
                  <w:p w:rsidR="00380889" w:rsidRPr="00380889" w:rsidRDefault="00380889" w:rsidP="00380889">
                    <w:pPr>
                      <w:rPr>
                        <w:rFonts w:ascii="Franklin Gothic Demi" w:hAnsi="Franklin Gothic Demi"/>
                        <w:sz w:val="36"/>
                        <w:szCs w:val="4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80898"/>
    <w:multiLevelType w:val="hybridMultilevel"/>
    <w:tmpl w:val="D70C7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1930374-6514-45cc-afb6-9d59981202d3}"/>
  </w:docVars>
  <w:rsids>
    <w:rsidRoot w:val="008A1B71"/>
    <w:rsid w:val="000068A2"/>
    <w:rsid w:val="00023693"/>
    <w:rsid w:val="000241EC"/>
    <w:rsid w:val="0008511A"/>
    <w:rsid w:val="000F74E7"/>
    <w:rsid w:val="0012520E"/>
    <w:rsid w:val="0013400D"/>
    <w:rsid w:val="00141086"/>
    <w:rsid w:val="001728AC"/>
    <w:rsid w:val="001C5BB0"/>
    <w:rsid w:val="00243FBD"/>
    <w:rsid w:val="00285A03"/>
    <w:rsid w:val="002B62BF"/>
    <w:rsid w:val="002D7912"/>
    <w:rsid w:val="002E2C4F"/>
    <w:rsid w:val="0032409B"/>
    <w:rsid w:val="00333430"/>
    <w:rsid w:val="0035235E"/>
    <w:rsid w:val="00380889"/>
    <w:rsid w:val="003F2AE6"/>
    <w:rsid w:val="004327EE"/>
    <w:rsid w:val="00446282"/>
    <w:rsid w:val="00477DF4"/>
    <w:rsid w:val="00483160"/>
    <w:rsid w:val="004F32F2"/>
    <w:rsid w:val="004F55EB"/>
    <w:rsid w:val="005012A0"/>
    <w:rsid w:val="005532C7"/>
    <w:rsid w:val="0055602D"/>
    <w:rsid w:val="00597324"/>
    <w:rsid w:val="005B7A4A"/>
    <w:rsid w:val="005F59D0"/>
    <w:rsid w:val="006455E4"/>
    <w:rsid w:val="00651599"/>
    <w:rsid w:val="00672575"/>
    <w:rsid w:val="006B51DB"/>
    <w:rsid w:val="006D4541"/>
    <w:rsid w:val="006E26B9"/>
    <w:rsid w:val="0070107D"/>
    <w:rsid w:val="007217A9"/>
    <w:rsid w:val="00785452"/>
    <w:rsid w:val="007A37FC"/>
    <w:rsid w:val="007C1B13"/>
    <w:rsid w:val="008700C8"/>
    <w:rsid w:val="008A1B71"/>
    <w:rsid w:val="008B1BF1"/>
    <w:rsid w:val="008C2601"/>
    <w:rsid w:val="008F70FB"/>
    <w:rsid w:val="009078E7"/>
    <w:rsid w:val="0092079E"/>
    <w:rsid w:val="0094037A"/>
    <w:rsid w:val="00997A8F"/>
    <w:rsid w:val="009A08E6"/>
    <w:rsid w:val="009A1985"/>
    <w:rsid w:val="00A03A65"/>
    <w:rsid w:val="00A27CF3"/>
    <w:rsid w:val="00A412A2"/>
    <w:rsid w:val="00AB612B"/>
    <w:rsid w:val="00AD26D2"/>
    <w:rsid w:val="00AF143B"/>
    <w:rsid w:val="00B1327A"/>
    <w:rsid w:val="00B2150C"/>
    <w:rsid w:val="00B32219"/>
    <w:rsid w:val="00B45BB8"/>
    <w:rsid w:val="00B700E7"/>
    <w:rsid w:val="00B772EA"/>
    <w:rsid w:val="00BA7BE1"/>
    <w:rsid w:val="00BD64A5"/>
    <w:rsid w:val="00BF14AA"/>
    <w:rsid w:val="00C276F1"/>
    <w:rsid w:val="00CA33D4"/>
    <w:rsid w:val="00D13EC8"/>
    <w:rsid w:val="00D34B89"/>
    <w:rsid w:val="00D755F1"/>
    <w:rsid w:val="00DB2D21"/>
    <w:rsid w:val="00DE00C2"/>
    <w:rsid w:val="00EC5E49"/>
    <w:rsid w:val="00F10A45"/>
    <w:rsid w:val="00F15A41"/>
    <w:rsid w:val="00F43956"/>
    <w:rsid w:val="00F94A57"/>
    <w:rsid w:val="00FE1EA2"/>
    <w:rsid w:val="00FF743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D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13EC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A1B71"/>
    <w:pPr>
      <w:tabs>
        <w:tab w:val="center" w:pos="4536"/>
        <w:tab w:val="right" w:pos="9072"/>
      </w:tabs>
    </w:pPr>
  </w:style>
  <w:style w:type="paragraph" w:styleId="Fuzeile">
    <w:name w:val="footer"/>
    <w:basedOn w:val="Standard"/>
    <w:rsid w:val="008A1B71"/>
    <w:pPr>
      <w:tabs>
        <w:tab w:val="center" w:pos="4536"/>
        <w:tab w:val="right" w:pos="9072"/>
      </w:tabs>
    </w:pPr>
  </w:style>
  <w:style w:type="table" w:styleId="Tabellenraster">
    <w:name w:val="Table Grid"/>
    <w:basedOn w:val="NormaleTabelle"/>
    <w:rsid w:val="0038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7DF4"/>
    <w:rPr>
      <w:color w:val="0000FF"/>
      <w:u w:val="single"/>
    </w:rPr>
  </w:style>
  <w:style w:type="paragraph" w:styleId="Listenabsatz">
    <w:name w:val="List Paragraph"/>
    <w:basedOn w:val="Standard"/>
    <w:uiPriority w:val="34"/>
    <w:qFormat/>
    <w:rsid w:val="00134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2447">
      <w:bodyDiv w:val="1"/>
      <w:marLeft w:val="0"/>
      <w:marRight w:val="0"/>
      <w:marTop w:val="0"/>
      <w:marBottom w:val="0"/>
      <w:divBdr>
        <w:top w:val="none" w:sz="0" w:space="0" w:color="auto"/>
        <w:left w:val="none" w:sz="0" w:space="0" w:color="auto"/>
        <w:bottom w:val="none" w:sz="0" w:space="0" w:color="auto"/>
        <w:right w:val="none" w:sz="0" w:space="0" w:color="auto"/>
      </w:divBdr>
    </w:div>
    <w:div w:id="604114818">
      <w:bodyDiv w:val="1"/>
      <w:marLeft w:val="0"/>
      <w:marRight w:val="0"/>
      <w:marTop w:val="0"/>
      <w:marBottom w:val="0"/>
      <w:divBdr>
        <w:top w:val="none" w:sz="0" w:space="0" w:color="auto"/>
        <w:left w:val="none" w:sz="0" w:space="0" w:color="auto"/>
        <w:bottom w:val="none" w:sz="0" w:space="0" w:color="auto"/>
        <w:right w:val="none" w:sz="0" w:space="0" w:color="auto"/>
      </w:divBdr>
    </w:div>
    <w:div w:id="979266785">
      <w:bodyDiv w:val="1"/>
      <w:marLeft w:val="0"/>
      <w:marRight w:val="0"/>
      <w:marTop w:val="0"/>
      <w:marBottom w:val="0"/>
      <w:divBdr>
        <w:top w:val="none" w:sz="0" w:space="0" w:color="auto"/>
        <w:left w:val="none" w:sz="0" w:space="0" w:color="auto"/>
        <w:bottom w:val="none" w:sz="0" w:space="0" w:color="auto"/>
        <w:right w:val="none" w:sz="0" w:space="0" w:color="auto"/>
      </w:divBdr>
    </w:div>
    <w:div w:id="15108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533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CharactersWithSpaces>
  <SharedDoc>false</SharedDoc>
  <HLinks>
    <vt:vector size="6" baseType="variant">
      <vt:variant>
        <vt:i4>4849736</vt:i4>
      </vt:variant>
      <vt:variant>
        <vt:i4>0</vt:i4>
      </vt:variant>
      <vt:variant>
        <vt:i4>0</vt:i4>
      </vt:variant>
      <vt:variant>
        <vt:i4>5</vt:i4>
      </vt:variant>
      <vt:variant>
        <vt:lpwstr>http://rechnungen-muster.de/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2018-02-01T22:22:00Z</dcterms:created>
  <dcterms:modified xsi:type="dcterms:W3CDTF">2018-02-04T21:55:00Z</dcterms:modified>
</cp:coreProperties>
</file>