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786084">
      <w:pPr>
        <w:ind w:right="2824"/>
        <w:rPr>
          <w:rFonts w:ascii="Arial" w:hAnsi="Arial" w:cs="Arial"/>
          <w:sz w:val="20"/>
        </w:rPr>
      </w:pP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84000" behindDoc="0" locked="1" layoutInCell="1" allowOverlap="1" wp14:anchorId="3236AAE5" wp14:editId="7646CE88">
                <wp:simplePos x="0" y="0"/>
                <wp:positionH relativeFrom="column">
                  <wp:posOffset>-43815</wp:posOffset>
                </wp:positionH>
                <wp:positionV relativeFrom="margin">
                  <wp:posOffset>1574165</wp:posOffset>
                </wp:positionV>
                <wp:extent cx="3060065" cy="1000125"/>
                <wp:effectExtent l="0" t="0" r="698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2A" w:rsidRDefault="00767E09">
                            <w:pPr>
                              <w:pStyle w:val="berschrift2"/>
                              <w:ind w:right="109"/>
                              <w:jc w:val="left"/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bCs w:val="0"/>
                                <w:sz w:val="12"/>
                              </w:rPr>
                              <w:t>Daniel Muster • Industriestraße 101 – 115 • 55555 Firmenberg</w:t>
                            </w:r>
                          </w:p>
                          <w:p w:rsidR="0046042A" w:rsidRDefault="0046042A">
                            <w:pPr>
                              <w:ind w:right="2824"/>
                              <w:rPr>
                                <w:rFonts w:ascii="Verdana" w:hAnsi="Verdana"/>
                                <w:sz w:val="12"/>
                              </w:rPr>
                            </w:pPr>
                          </w:p>
                          <w:p w:rsidR="0046042A" w:rsidRPr="004B6583" w:rsidRDefault="00767E09">
                            <w:pPr>
                              <w:ind w:right="91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B65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Export GmbH &amp; Co. KG</w:t>
                            </w:r>
                          </w:p>
                          <w:p w:rsidR="0046042A" w:rsidRPr="004B6583" w:rsidRDefault="00767E09">
                            <w:pPr>
                              <w:ind w:right="91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B65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Frau </w:t>
                            </w:r>
                            <w:r w:rsidR="00C375A7" w:rsidRPr="004B65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Martina</w:t>
                            </w:r>
                            <w:r w:rsidRPr="004B65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Müller</w:t>
                            </w:r>
                          </w:p>
                          <w:p w:rsidR="0046042A" w:rsidRPr="004B6583" w:rsidRDefault="00C375A7">
                            <w:pPr>
                              <w:ind w:right="91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4B65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Industrie</w:t>
                            </w:r>
                            <w:r w:rsidR="00767E09" w:rsidRPr="004B65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straße </w:t>
                            </w:r>
                            <w:r w:rsidRPr="004B65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:rsidR="0046042A" w:rsidRPr="004B6583" w:rsidRDefault="00767E09">
                            <w:pPr>
                              <w:ind w:right="91"/>
                              <w:rPr>
                                <w:sz w:val="22"/>
                                <w:szCs w:val="22"/>
                              </w:rPr>
                            </w:pPr>
                            <w:r w:rsidRPr="004B658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98765 Gewerbestetten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6AA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45pt;margin-top:123.95pt;width:240.95pt;height:78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" stroked="f">
                <v:textbox inset="2.5mm">
                  <w:txbxContent>
                    <w:p w:rsidR="0046042A" w:rsidRDefault="00767E09">
                      <w:pPr>
                        <w:pStyle w:val="berschrift2"/>
                        <w:ind w:right="109"/>
                        <w:jc w:val="left"/>
                        <w:rPr>
                          <w:rFonts w:ascii="Verdana" w:hAnsi="Verdana"/>
                          <w:bCs w:val="0"/>
                          <w:sz w:val="12"/>
                        </w:rPr>
                      </w:pPr>
                      <w:r>
                        <w:rPr>
                          <w:rFonts w:ascii="Verdana" w:hAnsi="Verdana"/>
                          <w:bCs w:val="0"/>
                          <w:sz w:val="12"/>
                        </w:rPr>
                        <w:t>Daniel Muster • Industriestraße 101 – 115 • 55555 Firmenberg</w:t>
                      </w:r>
                    </w:p>
                    <w:p w:rsidR="0046042A" w:rsidRDefault="0046042A">
                      <w:pPr>
                        <w:ind w:right="2824"/>
                        <w:rPr>
                          <w:rFonts w:ascii="Verdana" w:hAnsi="Verdana"/>
                          <w:sz w:val="12"/>
                        </w:rPr>
                      </w:pPr>
                    </w:p>
                    <w:p w:rsidR="0046042A" w:rsidRPr="004B6583" w:rsidRDefault="00767E09">
                      <w:pPr>
                        <w:ind w:right="91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B6583">
                        <w:rPr>
                          <w:rFonts w:ascii="Verdana" w:hAnsi="Verdana"/>
                          <w:sz w:val="22"/>
                          <w:szCs w:val="22"/>
                        </w:rPr>
                        <w:t>Export GmbH &amp; Co. KG</w:t>
                      </w:r>
                    </w:p>
                    <w:p w:rsidR="0046042A" w:rsidRPr="004B6583" w:rsidRDefault="00767E09">
                      <w:pPr>
                        <w:ind w:right="91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B658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Frau </w:t>
                      </w:r>
                      <w:r w:rsidR="00C375A7" w:rsidRPr="004B6583">
                        <w:rPr>
                          <w:rFonts w:ascii="Verdana" w:hAnsi="Verdana"/>
                          <w:sz w:val="22"/>
                          <w:szCs w:val="22"/>
                        </w:rPr>
                        <w:t>Martina</w:t>
                      </w:r>
                      <w:r w:rsidRPr="004B658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Müller</w:t>
                      </w:r>
                    </w:p>
                    <w:p w:rsidR="0046042A" w:rsidRPr="004B6583" w:rsidRDefault="00C375A7">
                      <w:pPr>
                        <w:ind w:right="91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4B6583">
                        <w:rPr>
                          <w:rFonts w:ascii="Verdana" w:hAnsi="Verdana"/>
                          <w:sz w:val="22"/>
                          <w:szCs w:val="22"/>
                        </w:rPr>
                        <w:t>Industrie</w:t>
                      </w:r>
                      <w:r w:rsidR="00767E09" w:rsidRPr="004B6583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straße </w:t>
                      </w:r>
                      <w:r w:rsidRPr="004B6583">
                        <w:rPr>
                          <w:rFonts w:ascii="Verdana" w:hAnsi="Verdana"/>
                          <w:sz w:val="22"/>
                          <w:szCs w:val="22"/>
                        </w:rPr>
                        <w:t>22</w:t>
                      </w:r>
                    </w:p>
                    <w:p w:rsidR="0046042A" w:rsidRPr="004B6583" w:rsidRDefault="00767E09">
                      <w:pPr>
                        <w:ind w:right="91"/>
                        <w:rPr>
                          <w:sz w:val="22"/>
                          <w:szCs w:val="22"/>
                        </w:rPr>
                      </w:pPr>
                      <w:r w:rsidRPr="004B6583">
                        <w:rPr>
                          <w:rFonts w:ascii="Verdana" w:hAnsi="Verdana"/>
                          <w:sz w:val="22"/>
                          <w:szCs w:val="22"/>
                        </w:rPr>
                        <w:t>98765 Gewerbestetten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B22BE7" w:rsidRPr="00B22BE7" w:rsidRDefault="00B22BE7" w:rsidP="00B22BE7">
      <w:pPr>
        <w:jc w:val="right"/>
        <w:rPr>
          <w:rFonts w:ascii="Verdana" w:hAnsi="Verdana" w:cs="Arial"/>
          <w:sz w:val="20"/>
        </w:rPr>
      </w:pPr>
      <w:r w:rsidRPr="00B22BE7">
        <w:rPr>
          <w:rFonts w:ascii="Verdana" w:hAnsi="Verdana" w:cs="Arial"/>
          <w:sz w:val="20"/>
        </w:rPr>
        <w:fldChar w:fldCharType="begin"/>
      </w:r>
      <w:r w:rsidRPr="00B22BE7">
        <w:rPr>
          <w:rFonts w:ascii="Verdana" w:hAnsi="Verdana" w:cs="Arial"/>
          <w:sz w:val="20"/>
        </w:rPr>
        <w:instrText xml:space="preserve"> TIME \@ "d. MMMM yyyy" </w:instrText>
      </w:r>
      <w:r w:rsidRPr="00B22BE7">
        <w:rPr>
          <w:rFonts w:ascii="Verdana" w:hAnsi="Verdana" w:cs="Arial"/>
          <w:sz w:val="20"/>
        </w:rPr>
        <w:fldChar w:fldCharType="separate"/>
      </w:r>
      <w:r w:rsidRPr="00B22BE7">
        <w:rPr>
          <w:rFonts w:ascii="Verdana" w:hAnsi="Verdana" w:cs="Arial"/>
          <w:noProof/>
          <w:sz w:val="20"/>
        </w:rPr>
        <w:t>6. Mai 2021</w:t>
      </w:r>
      <w:r w:rsidRPr="00B22BE7">
        <w:rPr>
          <w:rFonts w:ascii="Verdana" w:hAnsi="Verdana" w:cs="Arial"/>
          <w:sz w:val="20"/>
        </w:rPr>
        <w:fldChar w:fldCharType="end"/>
      </w:r>
    </w:p>
    <w:p w:rsidR="005E1F01" w:rsidRDefault="00786084" w:rsidP="005E1F01">
      <w:pPr>
        <w:ind w:right="2824"/>
        <w:rPr>
          <w:rFonts w:ascii="Verdana" w:hAnsi="Verdana" w:cs="Arial"/>
        </w:rPr>
      </w:pP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1" layoutInCell="1" allowOverlap="1" wp14:anchorId="156E3237" wp14:editId="3F8936BB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90170" cy="698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2A" w:rsidRDefault="00460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3237" id="Text Box 12" o:spid="_x0000_s1027" type="#_x0000_t202" style="position:absolute;margin-left:14.2pt;margin-top:421pt;width:7.1pt;height:.55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">
                <v:textbox>
                  <w:txbxContent>
                    <w:p w:rsidR="0046042A" w:rsidRDefault="0046042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88096" behindDoc="0" locked="1" layoutInCell="1" allowOverlap="1" wp14:anchorId="0E057A1B" wp14:editId="032A0CF1">
                <wp:simplePos x="0" y="0"/>
                <wp:positionH relativeFrom="page">
                  <wp:posOffset>180340</wp:posOffset>
                </wp:positionH>
                <wp:positionV relativeFrom="margin">
                  <wp:posOffset>6985000</wp:posOffset>
                </wp:positionV>
                <wp:extent cx="71755" cy="698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2A" w:rsidRDefault="00460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7A1B" id="Text Box 11" o:spid="_x0000_s1028" type="#_x0000_t202" style="position:absolute;margin-left:14.2pt;margin-top:550pt;width:5.65pt;height:.5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">
                <v:textbox>
                  <w:txbxContent>
                    <w:p w:rsidR="0046042A" w:rsidRDefault="0046042A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86048" behindDoc="0" locked="1" layoutInCell="1" allowOverlap="1" wp14:anchorId="7F3F36B0" wp14:editId="37220689">
                <wp:simplePos x="0" y="0"/>
                <wp:positionH relativeFrom="page">
                  <wp:posOffset>180340</wp:posOffset>
                </wp:positionH>
                <wp:positionV relativeFrom="page">
                  <wp:posOffset>3744595</wp:posOffset>
                </wp:positionV>
                <wp:extent cx="71755" cy="698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2A" w:rsidRDefault="00460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36B0" id="Text Box 10" o:spid="_x0000_s1029" type="#_x0000_t202" style="position:absolute;margin-left:14.2pt;margin-top:294.85pt;width:5.65pt;height:.5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">
                <v:textbox>
                  <w:txbxContent>
                    <w:p w:rsidR="0046042A" w:rsidRDefault="0046042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B6583" w:rsidRDefault="004B6583" w:rsidP="004B6583">
      <w:pPr>
        <w:pStyle w:val="Kopfzeile"/>
        <w:rPr>
          <w:rFonts w:ascii="Museo 700" w:hAnsi="Museo 700"/>
          <w:sz w:val="28"/>
          <w:szCs w:val="28"/>
        </w:rPr>
      </w:pPr>
    </w:p>
    <w:p w:rsidR="004B6583" w:rsidRPr="004B6583" w:rsidRDefault="004B6583" w:rsidP="004B6583">
      <w:pPr>
        <w:pStyle w:val="Kopfzeile"/>
        <w:rPr>
          <w:rFonts w:ascii="Verdana" w:hAnsi="Verdana"/>
          <w:b/>
          <w:sz w:val="28"/>
          <w:szCs w:val="28"/>
        </w:rPr>
      </w:pPr>
      <w:r w:rsidRPr="004B6583">
        <w:rPr>
          <w:rFonts w:ascii="Verdana" w:hAnsi="Verdana"/>
          <w:b/>
          <w:sz w:val="28"/>
          <w:szCs w:val="28"/>
        </w:rPr>
        <w:t>Letzte Mahnung</w:t>
      </w:r>
      <w:bookmarkStart w:id="0" w:name="_GoBack"/>
      <w:bookmarkEnd w:id="0"/>
    </w:p>
    <w:p w:rsidR="004B6583" w:rsidRPr="004B6583" w:rsidRDefault="004B6583" w:rsidP="004B6583">
      <w:pPr>
        <w:pStyle w:val="Kopfzeile"/>
        <w:rPr>
          <w:rFonts w:ascii="Verdana" w:hAnsi="Verdana"/>
          <w:b/>
          <w:szCs w:val="28"/>
        </w:rPr>
      </w:pPr>
      <w:r w:rsidRPr="004B6583">
        <w:rPr>
          <w:rFonts w:ascii="Verdana" w:hAnsi="Verdana"/>
          <w:b/>
          <w:szCs w:val="28"/>
        </w:rPr>
        <w:t xml:space="preserve">Unsere Rechnung Nr. </w:t>
      </w:r>
      <w:r w:rsidRPr="004B6583">
        <w:rPr>
          <w:rFonts w:ascii="Verdana" w:hAnsi="Verdana"/>
          <w:b/>
          <w:szCs w:val="28"/>
        </w:rPr>
        <w:t>21004</w:t>
      </w:r>
      <w:r w:rsidRPr="004B6583">
        <w:rPr>
          <w:rFonts w:ascii="Verdana" w:hAnsi="Verdana"/>
          <w:b/>
          <w:szCs w:val="28"/>
        </w:rPr>
        <w:t xml:space="preserve"> vom </w:t>
      </w:r>
      <w:r w:rsidRPr="004B6583">
        <w:rPr>
          <w:rFonts w:ascii="Verdana" w:hAnsi="Verdana"/>
          <w:b/>
          <w:szCs w:val="28"/>
        </w:rPr>
        <w:t>25.04.2021</w:t>
      </w:r>
    </w:p>
    <w:p w:rsidR="0046042A" w:rsidRPr="00C919F0" w:rsidRDefault="0046042A" w:rsidP="005E1F01">
      <w:pPr>
        <w:ind w:right="2824"/>
        <w:rPr>
          <w:rFonts w:ascii="Arial" w:hAnsi="Arial" w:cs="Arial"/>
          <w:b/>
          <w:sz w:val="20"/>
        </w:rPr>
      </w:pPr>
    </w:p>
    <w:p w:rsidR="0046042A" w:rsidRPr="00873D39" w:rsidRDefault="0046042A">
      <w:pPr>
        <w:ind w:right="2824"/>
        <w:rPr>
          <w:rFonts w:ascii="Verdana" w:hAnsi="Verdana" w:cs="Arial"/>
        </w:rPr>
      </w:pPr>
    </w:p>
    <w:p w:rsidR="0046042A" w:rsidRPr="004B6583" w:rsidRDefault="00767E09" w:rsidP="00873D39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 xml:space="preserve">Sehr geehrte Frau Müller, </w:t>
      </w:r>
    </w:p>
    <w:p w:rsidR="0046042A" w:rsidRPr="004B6583" w:rsidRDefault="0046042A" w:rsidP="00873D39">
      <w:pPr>
        <w:rPr>
          <w:rFonts w:ascii="Verdana" w:hAnsi="Verdana" w:cs="Arial"/>
          <w:sz w:val="22"/>
          <w:szCs w:val="22"/>
        </w:rPr>
      </w:pPr>
    </w:p>
    <w:p w:rsidR="004B6583" w:rsidRPr="004B6583" w:rsidRDefault="004B6583" w:rsidP="004B6583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 xml:space="preserve">auf unsere Zahlungserinnerung vom </w:t>
      </w:r>
      <w:r>
        <w:rPr>
          <w:rFonts w:ascii="Verdana" w:hAnsi="Verdana" w:cs="Arial"/>
          <w:sz w:val="22"/>
          <w:szCs w:val="22"/>
        </w:rPr>
        <w:t>01.05.2021</w:t>
      </w:r>
      <w:r w:rsidRPr="004B6583">
        <w:rPr>
          <w:rFonts w:ascii="Verdana" w:hAnsi="Verdana" w:cs="Arial"/>
          <w:sz w:val="22"/>
          <w:szCs w:val="22"/>
        </w:rPr>
        <w:t xml:space="preserve"> und unsere letzte Mahnung vom </w:t>
      </w:r>
      <w:r>
        <w:rPr>
          <w:rFonts w:ascii="Verdana" w:hAnsi="Verdana" w:cs="Arial"/>
          <w:sz w:val="22"/>
          <w:szCs w:val="22"/>
        </w:rPr>
        <w:t>14.05.2021</w:t>
      </w:r>
      <w:r w:rsidRPr="004B6583">
        <w:rPr>
          <w:rFonts w:ascii="Verdana" w:hAnsi="Verdana" w:cs="Arial"/>
          <w:sz w:val="22"/>
          <w:szCs w:val="22"/>
        </w:rPr>
        <w:t xml:space="preserve"> haben Sie leider nicht reagiert. </w:t>
      </w:r>
    </w:p>
    <w:p w:rsidR="004B6583" w:rsidRPr="004B6583" w:rsidRDefault="004B6583" w:rsidP="004B6583">
      <w:pPr>
        <w:rPr>
          <w:rFonts w:ascii="Verdana" w:hAnsi="Verdana" w:cs="Arial"/>
          <w:sz w:val="22"/>
          <w:szCs w:val="22"/>
        </w:rPr>
      </w:pPr>
    </w:p>
    <w:p w:rsidR="004B6583" w:rsidRPr="004B6583" w:rsidRDefault="004B6583" w:rsidP="004B6583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Wir</w:t>
      </w:r>
      <w:r w:rsidRPr="004B6583">
        <w:rPr>
          <w:rFonts w:ascii="Verdana" w:hAnsi="Verdana" w:cs="Arial"/>
          <w:sz w:val="22"/>
          <w:szCs w:val="22"/>
        </w:rPr>
        <w:t xml:space="preserve"> sehe </w:t>
      </w:r>
      <w:r>
        <w:rPr>
          <w:rFonts w:ascii="Verdana" w:hAnsi="Verdana" w:cs="Arial"/>
          <w:sz w:val="22"/>
          <w:szCs w:val="22"/>
        </w:rPr>
        <w:t>uns</w:t>
      </w:r>
      <w:r w:rsidRPr="004B6583">
        <w:rPr>
          <w:rFonts w:ascii="Verdana" w:hAnsi="Verdana" w:cs="Arial"/>
          <w:sz w:val="22"/>
          <w:szCs w:val="22"/>
        </w:rPr>
        <w:t xml:space="preserve"> daher gezwungen, Verzugszinsen und erhöhte Mahngebühren wie folgt zu erheben:</w:t>
      </w:r>
    </w:p>
    <w:p w:rsidR="004B6583" w:rsidRPr="004B6583" w:rsidRDefault="004B6583" w:rsidP="004B6583">
      <w:pPr>
        <w:rPr>
          <w:rFonts w:ascii="Verdana" w:hAnsi="Verdana" w:cs="Arial"/>
          <w:sz w:val="22"/>
          <w:szCs w:val="22"/>
        </w:rPr>
      </w:pPr>
    </w:p>
    <w:p w:rsidR="004B6583" w:rsidRDefault="004B6583" w:rsidP="004B6583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 xml:space="preserve">Rechnungsbetrag: </w:t>
      </w:r>
      <w:r w:rsidRPr="004B6583">
        <w:rPr>
          <w:rFonts w:ascii="Verdana" w:hAnsi="Verdana" w:cs="Arial"/>
          <w:sz w:val="22"/>
          <w:szCs w:val="22"/>
        </w:rPr>
        <w:tab/>
      </w:r>
      <w:r w:rsidRPr="004B6583">
        <w:rPr>
          <w:rFonts w:ascii="Verdana" w:hAnsi="Verdana" w:cs="Arial"/>
          <w:sz w:val="22"/>
          <w:szCs w:val="22"/>
        </w:rPr>
        <w:tab/>
      </w:r>
      <w:r w:rsidRPr="004B6583">
        <w:rPr>
          <w:rFonts w:ascii="Verdana" w:hAnsi="Verdana" w:cs="Arial"/>
          <w:sz w:val="22"/>
          <w:szCs w:val="22"/>
        </w:rPr>
        <w:tab/>
      </w:r>
      <w:r w:rsidRPr="004B6583">
        <w:rPr>
          <w:rFonts w:ascii="Verdana" w:hAnsi="Verdana" w:cs="Arial"/>
          <w:sz w:val="22"/>
          <w:szCs w:val="22"/>
        </w:rPr>
        <w:tab/>
        <w:t xml:space="preserve"> </w:t>
      </w:r>
      <w:r>
        <w:rPr>
          <w:rFonts w:ascii="Verdana" w:hAnsi="Verdana" w:cs="Arial"/>
          <w:sz w:val="22"/>
          <w:szCs w:val="22"/>
        </w:rPr>
        <w:t>2.145,25 €</w:t>
      </w:r>
    </w:p>
    <w:p w:rsidR="004B6583" w:rsidRPr="004B6583" w:rsidRDefault="004B6583" w:rsidP="004B6583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>Verzugszinsen (4,17%):</w:t>
      </w:r>
      <w:r w:rsidRPr="004B6583">
        <w:rPr>
          <w:rFonts w:ascii="Verdana" w:hAnsi="Verdana" w:cs="Arial"/>
          <w:sz w:val="22"/>
          <w:szCs w:val="22"/>
        </w:rPr>
        <w:tab/>
      </w:r>
      <w:r w:rsidRPr="004B6583">
        <w:rPr>
          <w:rFonts w:ascii="Verdana" w:hAnsi="Verdana" w:cs="Arial"/>
          <w:sz w:val="22"/>
          <w:szCs w:val="22"/>
        </w:rPr>
        <w:tab/>
      </w:r>
      <w:r w:rsidRPr="004B658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      89,46 €</w:t>
      </w:r>
    </w:p>
    <w:p w:rsidR="004B6583" w:rsidRDefault="004B6583" w:rsidP="004B6583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>Mahngebühren:</w:t>
      </w:r>
      <w:r w:rsidRPr="004B6583">
        <w:rPr>
          <w:rFonts w:ascii="Verdana" w:hAnsi="Verdana" w:cs="Arial"/>
          <w:sz w:val="22"/>
          <w:szCs w:val="22"/>
        </w:rPr>
        <w:tab/>
      </w:r>
      <w:r w:rsidRPr="004B6583">
        <w:rPr>
          <w:rFonts w:ascii="Verdana" w:hAnsi="Verdana" w:cs="Arial"/>
          <w:sz w:val="22"/>
          <w:szCs w:val="22"/>
        </w:rPr>
        <w:tab/>
      </w:r>
      <w:r w:rsidRPr="004B6583">
        <w:rPr>
          <w:rFonts w:ascii="Verdana" w:hAnsi="Verdana" w:cs="Arial"/>
          <w:sz w:val="22"/>
          <w:szCs w:val="22"/>
        </w:rPr>
        <w:tab/>
      </w:r>
      <w:r w:rsidRPr="004B658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 xml:space="preserve">        5,00 €</w:t>
      </w:r>
    </w:p>
    <w:p w:rsidR="004B6583" w:rsidRPr="004B6583" w:rsidRDefault="004B6583" w:rsidP="004B6583">
      <w:pPr>
        <w:rPr>
          <w:rFonts w:ascii="Verdana" w:hAnsi="Verdana" w:cs="Arial"/>
          <w:sz w:val="22"/>
          <w:szCs w:val="22"/>
        </w:rPr>
      </w:pPr>
    </w:p>
    <w:p w:rsidR="004B6583" w:rsidRPr="004B6583" w:rsidRDefault="004B6583" w:rsidP="004B6583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 xml:space="preserve">Daraus ergibt sich </w:t>
      </w:r>
      <w:r w:rsidRPr="004B6583">
        <w:rPr>
          <w:rFonts w:ascii="Verdana" w:hAnsi="Verdana" w:cs="Arial"/>
          <w:sz w:val="22"/>
          <w:szCs w:val="22"/>
        </w:rPr>
        <w:t>zu zahlende</w:t>
      </w:r>
      <w:r>
        <w:rPr>
          <w:rFonts w:ascii="Verdana" w:hAnsi="Verdana" w:cs="Arial"/>
          <w:sz w:val="22"/>
          <w:szCs w:val="22"/>
        </w:rPr>
        <w:t>r</w:t>
      </w:r>
      <w:r w:rsidRPr="004B6583">
        <w:rPr>
          <w:rFonts w:ascii="Verdana" w:hAnsi="Verdana" w:cs="Arial"/>
          <w:sz w:val="22"/>
          <w:szCs w:val="22"/>
        </w:rPr>
        <w:t xml:space="preserve"> Gesamtbetrag</w:t>
      </w:r>
      <w:r w:rsidRPr="004B6583">
        <w:rPr>
          <w:rFonts w:ascii="Verdana" w:hAnsi="Verdana" w:cs="Arial"/>
          <w:sz w:val="22"/>
          <w:szCs w:val="22"/>
        </w:rPr>
        <w:t xml:space="preserve">: </w:t>
      </w:r>
      <w:r>
        <w:rPr>
          <w:rFonts w:ascii="Verdana" w:hAnsi="Verdana" w:cs="Arial"/>
          <w:sz w:val="22"/>
          <w:szCs w:val="22"/>
        </w:rPr>
        <w:t>2.239,71 €</w:t>
      </w:r>
    </w:p>
    <w:p w:rsidR="004B6583" w:rsidRPr="004B6583" w:rsidRDefault="004B6583" w:rsidP="004B6583">
      <w:pPr>
        <w:rPr>
          <w:rFonts w:ascii="Verdana" w:hAnsi="Verdana" w:cs="Arial"/>
          <w:sz w:val="22"/>
          <w:szCs w:val="22"/>
        </w:rPr>
      </w:pPr>
    </w:p>
    <w:p w:rsidR="004B6583" w:rsidRPr="004B6583" w:rsidRDefault="004B6583" w:rsidP="004B6583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 xml:space="preserve">Sollten Sie den fälligen Gesamtbetrag nicht bis zum </w:t>
      </w:r>
      <w:r>
        <w:rPr>
          <w:rFonts w:ascii="Verdana" w:hAnsi="Verdana" w:cs="Arial"/>
          <w:sz w:val="22"/>
          <w:szCs w:val="22"/>
        </w:rPr>
        <w:t>01.06.2021</w:t>
      </w:r>
      <w:r w:rsidRPr="004B6583">
        <w:rPr>
          <w:rFonts w:ascii="Verdana" w:hAnsi="Verdana" w:cs="Arial"/>
          <w:sz w:val="22"/>
          <w:szCs w:val="22"/>
        </w:rPr>
        <w:t xml:space="preserve"> überwiesen haben, werde ich gerichtliche Schritte gegen Sie einleiten. Die Kosten für das Verfahren werden Sie tragen. </w:t>
      </w:r>
    </w:p>
    <w:p w:rsidR="004B6583" w:rsidRPr="004B6583" w:rsidRDefault="004B6583" w:rsidP="004B6583">
      <w:pPr>
        <w:rPr>
          <w:rFonts w:ascii="Verdana" w:hAnsi="Verdana" w:cs="Arial"/>
          <w:sz w:val="22"/>
          <w:szCs w:val="22"/>
        </w:rPr>
      </w:pPr>
    </w:p>
    <w:p w:rsidR="0046042A" w:rsidRPr="004B6583" w:rsidRDefault="004B6583" w:rsidP="00873D39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>Sollten Sie die Zahlung derweil veranlasst haben, betrachten Sie dieses Schreiben als gegenstandslos.</w:t>
      </w:r>
    </w:p>
    <w:p w:rsidR="00873D39" w:rsidRPr="004B6583" w:rsidRDefault="00873D39" w:rsidP="00873D39">
      <w:pPr>
        <w:rPr>
          <w:rFonts w:ascii="Verdana" w:hAnsi="Verdana" w:cs="Arial"/>
          <w:sz w:val="22"/>
          <w:szCs w:val="22"/>
        </w:rPr>
      </w:pPr>
    </w:p>
    <w:p w:rsidR="0046042A" w:rsidRPr="004B6583" w:rsidRDefault="00767E09" w:rsidP="00873D39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>Mit freundlichen Grüßen</w:t>
      </w:r>
    </w:p>
    <w:p w:rsidR="0046042A" w:rsidRPr="004B6583" w:rsidRDefault="0046042A" w:rsidP="00873D39">
      <w:pPr>
        <w:rPr>
          <w:rFonts w:ascii="Verdana" w:hAnsi="Verdana" w:cs="Arial"/>
          <w:sz w:val="22"/>
          <w:szCs w:val="22"/>
        </w:rPr>
      </w:pPr>
    </w:p>
    <w:p w:rsidR="00873D39" w:rsidRPr="004B6583" w:rsidRDefault="004B6583" w:rsidP="00873D39">
      <w:pPr>
        <w:rPr>
          <w:rFonts w:ascii="Annisa Slant" w:hAnsi="Annisa Slant" w:cs="Arial"/>
          <w:color w:val="1F497D" w:themeColor="text2"/>
          <w:sz w:val="32"/>
          <w:szCs w:val="22"/>
        </w:rPr>
      </w:pPr>
      <w:r w:rsidRPr="004B6583">
        <w:rPr>
          <w:rFonts w:ascii="Annisa Slant" w:hAnsi="Annisa Slant" w:cs="Arial"/>
          <w:color w:val="1F497D" w:themeColor="text2"/>
          <w:sz w:val="32"/>
          <w:szCs w:val="22"/>
        </w:rPr>
        <w:t>Daniel Muster</w:t>
      </w:r>
    </w:p>
    <w:p w:rsidR="0046042A" w:rsidRPr="004B6583" w:rsidRDefault="00767E09" w:rsidP="00873D39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>Daniel Muster</w:t>
      </w:r>
    </w:p>
    <w:p w:rsidR="0046042A" w:rsidRPr="004B6583" w:rsidRDefault="00873D39" w:rsidP="00873D39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>Muster GmbH</w:t>
      </w:r>
    </w:p>
    <w:p w:rsidR="0046042A" w:rsidRDefault="0046042A">
      <w:pPr>
        <w:ind w:right="2824"/>
        <w:rPr>
          <w:rFonts w:ascii="Verdana" w:hAnsi="Verdana"/>
          <w:sz w:val="20"/>
        </w:rPr>
      </w:pPr>
    </w:p>
    <w:p w:rsidR="0046042A" w:rsidRDefault="0046042A">
      <w:pPr>
        <w:ind w:right="2824"/>
        <w:rPr>
          <w:rFonts w:ascii="Verdana" w:hAnsi="Verdana"/>
          <w:sz w:val="20"/>
        </w:rPr>
      </w:pPr>
    </w:p>
    <w:p w:rsidR="0046042A" w:rsidRDefault="0046042A">
      <w:pPr>
        <w:ind w:right="2824"/>
        <w:rPr>
          <w:rFonts w:ascii="Verdana" w:hAnsi="Verdana"/>
          <w:sz w:val="20"/>
        </w:rPr>
      </w:pPr>
    </w:p>
    <w:p w:rsidR="00767E09" w:rsidRDefault="00767E09" w:rsidP="003E03D5">
      <w:pPr>
        <w:ind w:right="2691"/>
        <w:rPr>
          <w:rFonts w:ascii="Verdana" w:hAnsi="Verdana"/>
        </w:rPr>
      </w:pPr>
    </w:p>
    <w:sectPr w:rsidR="00767E09">
      <w:headerReference w:type="default" r:id="rId6"/>
      <w:footerReference w:type="default" r:id="rId7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724" w:rsidRDefault="00596724" w:rsidP="00873D39">
      <w:r>
        <w:separator/>
      </w:r>
    </w:p>
  </w:endnote>
  <w:endnote w:type="continuationSeparator" w:id="0">
    <w:p w:rsidR="00596724" w:rsidRDefault="00596724" w:rsidP="0087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Annisa Slan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D39" w:rsidRDefault="004B6583">
    <w:pPr>
      <w:pStyle w:val="Fuzeile"/>
    </w:pPr>
    <w:r w:rsidRPr="003E03D5">
      <w:rPr>
        <w:rFonts w:ascii="Arial" w:hAnsi="Arial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4C861FFD" wp14:editId="5085FAAF">
              <wp:simplePos x="0" y="0"/>
              <wp:positionH relativeFrom="column">
                <wp:posOffset>-142875</wp:posOffset>
              </wp:positionH>
              <wp:positionV relativeFrom="paragraph">
                <wp:posOffset>-727710</wp:posOffset>
              </wp:positionV>
              <wp:extent cx="271462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D39" w:rsidRDefault="00873D39" w:rsidP="00873D39">
                          <w:pPr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Bankverbindung:</w:t>
                          </w: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Musterbank Firmenberg</w:t>
                          </w: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Bankleitzahl: 123 456 789</w:t>
                          </w: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Kontonummer: 1122 3344 55</w:t>
                          </w: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Gerichtsstand: Firmenberg</w:t>
                          </w:r>
                        </w:p>
                        <w:p w:rsidR="00873D39" w:rsidRDefault="00873D39" w:rsidP="00873D39">
                          <w:r>
                            <w:rPr>
                              <w:rFonts w:ascii="Verdana" w:hAnsi="Verdana"/>
                              <w:sz w:val="18"/>
                            </w:rPr>
                            <w:t>Handelsregister: F123456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61F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1" type="#_x0000_t202" style="position:absolute;margin-left:-11.25pt;margin-top:-57.3pt;width:213.75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" filled="f" stroked="f">
              <v:textbox style="mso-fit-shape-to-text:t">
                <w:txbxContent>
                  <w:p w:rsidR="00873D39" w:rsidRDefault="00873D39" w:rsidP="00873D39">
                    <w:pPr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Bankverbindung:</w:t>
                    </w: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Musterbank Firmenberg</w:t>
                    </w: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Bankleitzahl: 123 456 789</w:t>
                    </w: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Kontonummer: 1122 3344 55</w:t>
                    </w: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Gerichtsstand: Firmenberg</w:t>
                    </w:r>
                  </w:p>
                  <w:p w:rsidR="00873D39" w:rsidRDefault="00873D39" w:rsidP="00873D39">
                    <w:r>
                      <w:rPr>
                        <w:rFonts w:ascii="Verdana" w:hAnsi="Verdana"/>
                        <w:sz w:val="18"/>
                      </w:rPr>
                      <w:t>Handelsregister: F123456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4567">
      <w:rPr>
        <w:rFonts w:ascii="Verdana" w:hAnsi="Verdana"/>
        <w:noProof/>
        <w:sz w:val="20"/>
      </w:rPr>
      <w:drawing>
        <wp:anchor distT="0" distB="0" distL="114300" distR="114300" simplePos="0" relativeHeight="251722240" behindDoc="0" locked="0" layoutInCell="1" allowOverlap="1" wp14:anchorId="1ECB450D" wp14:editId="7724CBCD">
          <wp:simplePos x="0" y="0"/>
          <wp:positionH relativeFrom="column">
            <wp:posOffset>3673515</wp:posOffset>
          </wp:positionH>
          <wp:positionV relativeFrom="paragraph">
            <wp:posOffset>-714374</wp:posOffset>
          </wp:positionV>
          <wp:extent cx="5270224" cy="2465240"/>
          <wp:effectExtent l="0" t="457200" r="0" b="96393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eometric-1431991_19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90"/>
                  <a:stretch/>
                </pic:blipFill>
                <pic:spPr bwMode="auto">
                  <a:xfrm rot="8805823">
                    <a:off x="0" y="0"/>
                    <a:ext cx="5270224" cy="2465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724" w:rsidRDefault="00596724" w:rsidP="00873D39">
      <w:r>
        <w:separator/>
      </w:r>
    </w:p>
  </w:footnote>
  <w:footnote w:type="continuationSeparator" w:id="0">
    <w:p w:rsidR="00596724" w:rsidRDefault="00596724" w:rsidP="0087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D39" w:rsidRDefault="00972532">
    <w:pPr>
      <w:pStyle w:val="Kopfzeile"/>
    </w:pPr>
    <w:r>
      <w:rPr>
        <w:rFonts w:ascii="Verdana" w:hAnsi="Verdana"/>
        <w:noProof/>
        <w:sz w:val="20"/>
      </w:rPr>
      <w:drawing>
        <wp:anchor distT="0" distB="0" distL="114300" distR="114300" simplePos="0" relativeHeight="251704832" behindDoc="1" locked="0" layoutInCell="1" allowOverlap="1" wp14:anchorId="1ECB450D" wp14:editId="7724CBCD">
          <wp:simplePos x="0" y="0"/>
          <wp:positionH relativeFrom="column">
            <wp:posOffset>1670685</wp:posOffset>
          </wp:positionH>
          <wp:positionV relativeFrom="paragraph">
            <wp:posOffset>-1007745</wp:posOffset>
          </wp:positionV>
          <wp:extent cx="2028825" cy="1311910"/>
          <wp:effectExtent l="0" t="0" r="9525" b="254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eometric-1431991_19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05" t="61067" r="22978" b="4052"/>
                  <a:stretch/>
                </pic:blipFill>
                <pic:spPr bwMode="auto">
                  <a:xfrm>
                    <a:off x="0" y="0"/>
                    <a:ext cx="2028825" cy="1311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75136" behindDoc="0" locked="0" layoutInCell="1" allowOverlap="1" wp14:anchorId="1ECB450D" wp14:editId="7724CBCD">
          <wp:simplePos x="0" y="0"/>
          <wp:positionH relativeFrom="column">
            <wp:posOffset>2299335</wp:posOffset>
          </wp:positionH>
          <wp:positionV relativeFrom="paragraph">
            <wp:posOffset>-1969770</wp:posOffset>
          </wp:positionV>
          <wp:extent cx="5269865" cy="246507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eometric-1431991_19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90"/>
                  <a:stretch/>
                </pic:blipFill>
                <pic:spPr bwMode="auto">
                  <a:xfrm>
                    <a:off x="0" y="0"/>
                    <a:ext cx="5269865" cy="2465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-2763679</wp:posOffset>
          </wp:positionH>
          <wp:positionV relativeFrom="paragraph">
            <wp:posOffset>-1226821</wp:posOffset>
          </wp:positionV>
          <wp:extent cx="5269865" cy="2465070"/>
          <wp:effectExtent l="0" t="933450" r="0" b="43053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eometric-1431991_19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90"/>
                  <a:stretch/>
                </pic:blipFill>
                <pic:spPr bwMode="auto">
                  <a:xfrm rot="19681265">
                    <a:off x="0" y="0"/>
                    <a:ext cx="5269865" cy="2465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D39"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6085F62F" wp14:editId="0E425A38">
              <wp:simplePos x="0" y="0"/>
              <wp:positionH relativeFrom="column">
                <wp:posOffset>4347210</wp:posOffset>
              </wp:positionH>
              <wp:positionV relativeFrom="line">
                <wp:posOffset>401955</wp:posOffset>
              </wp:positionV>
              <wp:extent cx="2200275" cy="2047875"/>
              <wp:effectExtent l="0" t="0" r="0" b="0"/>
              <wp:wrapNone/>
              <wp:docPr id="5" name="Rectangle 3" descr="Lein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0275" cy="20478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txbx>
                      <w:txbxContent>
                        <w:p w:rsidR="00873D39" w:rsidRPr="00B22BE7" w:rsidRDefault="00873D39" w:rsidP="00873D39">
                          <w:pPr>
                            <w:pStyle w:val="berschrift1"/>
                            <w:rPr>
                              <w:rFonts w:ascii="Verdana" w:hAnsi="Verdana" w:cs="Arial"/>
                              <w:color w:val="365F91" w:themeColor="accent1" w:themeShade="BF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color w:val="365F91" w:themeColor="accent1" w:themeShade="BF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Muster GmbH</w:t>
                          </w:r>
                        </w:p>
                        <w:p w:rsidR="00873D39" w:rsidRPr="00B22BE7" w:rsidRDefault="00873D39" w:rsidP="00873D39">
                          <w:pPr>
                            <w:pStyle w:val="berschrift2"/>
                            <w:jc w:val="left"/>
                            <w:rPr>
                              <w:rFonts w:ascii="Verdana" w:hAnsi="Verdana" w:cs="Arial"/>
                              <w:sz w:val="22"/>
                            </w:rPr>
                          </w:pPr>
                        </w:p>
                        <w:p w:rsidR="00873D39" w:rsidRPr="00B22BE7" w:rsidRDefault="00873D39" w:rsidP="00873D39">
                          <w:pPr>
                            <w:pStyle w:val="berschrift2"/>
                            <w:jc w:val="left"/>
                            <w:rPr>
                              <w:rFonts w:ascii="Verdana" w:hAnsi="Verdana" w:cs="Arial"/>
                              <w:sz w:val="22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2"/>
                            </w:rPr>
                            <w:t>Daniel Muster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</w:rPr>
                            <w:t>Industriestraße 101 – 115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</w:rPr>
                            <w:t>55555 Firmenberg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</w:rPr>
                            <w:t>Tel.: 01234/56789-007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</w:rPr>
                            <w:t>Fax: 01234/56789-001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</w:rPr>
                            <w:t>dmuster@musterfirma.de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  <w:lang w:val="en-US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  <w:lang w:val="en-US"/>
                            </w:rPr>
                            <w:t>www.musterfirma.de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  <w:lang w:val="en-US"/>
                            </w:rPr>
                          </w:pP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  <w:lang w:val="en-US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Pr="003C3EAE" w:rsidRDefault="00873D39" w:rsidP="00873D39">
                          <w:pPr>
                            <w:rPr>
                              <w:rFonts w:ascii="Verdana" w:hAnsi="Verdana"/>
                              <w:sz w:val="18"/>
                              <w14:shadow w14:blurRad="60007" w14:dist="200025" w14:dir="15000000" w14:sx="100000" w14:sy="30000" w14:kx="-1800000" w14:ky="0" w14:algn="bl">
                                <w14:srgbClr w14:val="000000">
                                  <w14:alpha w14:val="68000"/>
                                </w14:srgbClr>
                              </w14:shadow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5F62F" id="Rectangle 3" o:spid="_x0000_s1030" alt="Leinen" style="position:absolute;margin-left:342.3pt;margin-top:31.65pt;width:173.25pt;height:16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" filled="f" stroked="f" strokeweight="2pt">
              <v:textbox>
                <w:txbxContent>
                  <w:p w:rsidR="00873D39" w:rsidRPr="00B22BE7" w:rsidRDefault="00873D39" w:rsidP="00873D39">
                    <w:pPr>
                      <w:pStyle w:val="berschrift1"/>
                      <w:rPr>
                        <w:rFonts w:ascii="Verdana" w:hAnsi="Verdana" w:cs="Arial"/>
                        <w:color w:val="365F91" w:themeColor="accent1" w:themeShade="BF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22BE7">
                      <w:rPr>
                        <w:rFonts w:ascii="Verdana" w:hAnsi="Verdana" w:cs="Arial"/>
                        <w:color w:val="365F91" w:themeColor="accent1" w:themeShade="BF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Muster GmbH</w:t>
                    </w:r>
                  </w:p>
                  <w:p w:rsidR="00873D39" w:rsidRPr="00B22BE7" w:rsidRDefault="00873D39" w:rsidP="00873D39">
                    <w:pPr>
                      <w:pStyle w:val="berschrift2"/>
                      <w:jc w:val="left"/>
                      <w:rPr>
                        <w:rFonts w:ascii="Verdana" w:hAnsi="Verdana" w:cs="Arial"/>
                        <w:sz w:val="22"/>
                      </w:rPr>
                    </w:pPr>
                  </w:p>
                  <w:p w:rsidR="00873D39" w:rsidRPr="00B22BE7" w:rsidRDefault="00873D39" w:rsidP="00873D39">
                    <w:pPr>
                      <w:pStyle w:val="berschrift2"/>
                      <w:jc w:val="left"/>
                      <w:rPr>
                        <w:rFonts w:ascii="Verdana" w:hAnsi="Verdana" w:cs="Arial"/>
                        <w:sz w:val="22"/>
                      </w:rPr>
                    </w:pPr>
                    <w:r w:rsidRPr="00B22BE7">
                      <w:rPr>
                        <w:rFonts w:ascii="Verdana" w:hAnsi="Verdana" w:cs="Arial"/>
                        <w:sz w:val="22"/>
                      </w:rPr>
                      <w:t>Daniel Muster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</w:rPr>
                      <w:t>Industriestraße 101 – 115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</w:rPr>
                      <w:t>55555 Firmenberg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</w:rPr>
                      <w:t>Tel.: 01234/56789-007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</w:rPr>
                      <w:t>Fax: 01234/56789-001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</w:rPr>
                      <w:t>dmuster@musterfirma.de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  <w:lang w:val="en-US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  <w:lang w:val="en-US"/>
                      </w:rPr>
                      <w:t>www.musterfirma.de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  <w:lang w:val="en-US"/>
                      </w:rPr>
                    </w:pP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  <w:lang w:val="en-US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Pr="003C3EAE" w:rsidRDefault="00873D39" w:rsidP="00873D39">
                    <w:pPr>
                      <w:rPr>
                        <w:rFonts w:ascii="Verdana" w:hAnsi="Verdana"/>
                        <w:sz w:val="18"/>
                        <w14:shadow w14:blurRad="60007" w14:dist="200025" w14:dir="15000000" w14:sx="100000" w14:sy="30000" w14:kx="-1800000" w14:ky="0" w14:algn="bl">
                          <w14:srgbClr w14:val="000000">
                            <w14:alpha w14:val="68000"/>
                          </w14:srgbClr>
                        </w14:shadow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b/>
                        <w:sz w:val="18"/>
                      </w:rPr>
                    </w:pPr>
                  </w:p>
                </w:txbxContent>
              </v:textbox>
              <w10:wrap anchory="li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84"/>
    <w:rsid w:val="002311A1"/>
    <w:rsid w:val="003C3EAE"/>
    <w:rsid w:val="003E03D5"/>
    <w:rsid w:val="0046042A"/>
    <w:rsid w:val="004B6583"/>
    <w:rsid w:val="00596724"/>
    <w:rsid w:val="005E1F01"/>
    <w:rsid w:val="005F1614"/>
    <w:rsid w:val="00767E09"/>
    <w:rsid w:val="00786084"/>
    <w:rsid w:val="00873D39"/>
    <w:rsid w:val="00946D09"/>
    <w:rsid w:val="00972532"/>
    <w:rsid w:val="00AB4567"/>
    <w:rsid w:val="00AC6194"/>
    <w:rsid w:val="00B22BE7"/>
    <w:rsid w:val="00BD7439"/>
    <w:rsid w:val="00C375A7"/>
    <w:rsid w:val="00C919F0"/>
    <w:rsid w:val="00EF365F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8DCB4"/>
  <w15:docId w15:val="{DB6937AF-A85B-40A2-8186-9CF46A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3D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D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3D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D39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73D39"/>
    <w:rPr>
      <w:rFonts w:ascii="Tahoma" w:hAnsi="Tahoma" w:cs="Tahom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73D39"/>
    <w:rPr>
      <w:rFonts w:ascii="Tahoma" w:hAnsi="Tahoma" w:cs="Tahoma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B001</vt:lpstr>
    </vt:vector>
  </TitlesOfParts>
  <Company>Office-Lernen.com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B001</dc:title>
  <dc:creator>Sejla Memic</dc:creator>
  <cp:keywords>Briefkopf geschäftlich, Office</cp:keywords>
  <cp:lastModifiedBy>Sejla Memic</cp:lastModifiedBy>
  <cp:revision>2</cp:revision>
  <cp:lastPrinted>2006-12-21T09:06:00Z</cp:lastPrinted>
  <dcterms:created xsi:type="dcterms:W3CDTF">2021-05-06T14:57:00Z</dcterms:created>
  <dcterms:modified xsi:type="dcterms:W3CDTF">2021-05-06T14:57:00Z</dcterms:modified>
</cp:coreProperties>
</file>