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1" w:rsidRDefault="008A1B71"/>
    <w:p w:rsidR="008A1B71" w:rsidRPr="008A1B71" w:rsidRDefault="008A1B71" w:rsidP="008A1B71"/>
    <w:p w:rsidR="008A1B71" w:rsidRPr="008A1B71" w:rsidRDefault="008A1B71" w:rsidP="008A1B71"/>
    <w:p w:rsidR="008A1B71" w:rsidRPr="008A1B71" w:rsidRDefault="00406470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2514600" cy="1257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3400D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40647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340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13400D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13400D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40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1340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13400D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40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.2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mP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" filled="f" stroked="f">
                <v:textbox>
                  <w:txbxContent>
                    <w:p w:rsidR="008A1B71" w:rsidRPr="0013400D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40647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340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13400D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13400D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400D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13400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13400D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400D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766F67">
      <w:pPr>
        <w:jc w:val="center"/>
      </w:pP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Default="008A1B71" w:rsidP="008A1B71"/>
    <w:p w:rsidR="00406470" w:rsidRPr="008A1B71" w:rsidRDefault="00406470" w:rsidP="008A1B71"/>
    <w:p w:rsidR="008A1B71" w:rsidRPr="00761A67" w:rsidRDefault="00761A67" w:rsidP="00761A67">
      <w:pPr>
        <w:jc w:val="right"/>
        <w:rPr>
          <w:rFonts w:ascii="Arial" w:hAnsi="Arial" w:cs="Arial"/>
        </w:rPr>
      </w:pPr>
      <w:r w:rsidRPr="00761A67">
        <w:rPr>
          <w:rFonts w:ascii="Arial" w:hAnsi="Arial" w:cs="Arial"/>
        </w:rPr>
        <w:fldChar w:fldCharType="begin"/>
      </w:r>
      <w:r w:rsidRPr="00761A67">
        <w:rPr>
          <w:rFonts w:ascii="Arial" w:hAnsi="Arial" w:cs="Arial"/>
        </w:rPr>
        <w:instrText xml:space="preserve"> TIME \@ "d. MMMM yyyy" </w:instrText>
      </w:r>
      <w:r w:rsidRPr="00761A67">
        <w:rPr>
          <w:rFonts w:ascii="Arial" w:hAnsi="Arial" w:cs="Arial"/>
        </w:rPr>
        <w:fldChar w:fldCharType="separate"/>
      </w:r>
      <w:r w:rsidR="008E63DA">
        <w:rPr>
          <w:rFonts w:ascii="Arial" w:hAnsi="Arial" w:cs="Arial"/>
          <w:noProof/>
        </w:rPr>
        <w:t>6. Mai 2021</w:t>
      </w:r>
      <w:r w:rsidRPr="00761A67">
        <w:rPr>
          <w:rFonts w:ascii="Arial" w:hAnsi="Arial" w:cs="Arial"/>
        </w:rPr>
        <w:fldChar w:fldCharType="end"/>
      </w:r>
    </w:p>
    <w:p w:rsidR="00406470" w:rsidRDefault="00406470" w:rsidP="008A1B71"/>
    <w:p w:rsidR="009A1985" w:rsidRDefault="009A1985" w:rsidP="008A1B71"/>
    <w:p w:rsidR="008E63DA" w:rsidRPr="008E63DA" w:rsidRDefault="008E63DA" w:rsidP="008E63DA">
      <w:pPr>
        <w:pStyle w:val="Kopfzeile"/>
        <w:rPr>
          <w:rFonts w:ascii="Arial" w:hAnsi="Arial" w:cs="Arial"/>
          <w:b/>
          <w:sz w:val="28"/>
          <w:szCs w:val="28"/>
        </w:rPr>
      </w:pPr>
      <w:r w:rsidRPr="008E63DA">
        <w:rPr>
          <w:rFonts w:ascii="Arial" w:hAnsi="Arial" w:cs="Arial"/>
          <w:b/>
          <w:sz w:val="28"/>
          <w:szCs w:val="28"/>
        </w:rPr>
        <w:t>Mahnung</w:t>
      </w:r>
    </w:p>
    <w:p w:rsidR="008E63DA" w:rsidRPr="008E63DA" w:rsidRDefault="008E63DA" w:rsidP="008E63DA">
      <w:pPr>
        <w:pStyle w:val="Kopfzeile"/>
        <w:rPr>
          <w:rFonts w:ascii="Arial" w:hAnsi="Arial" w:cs="Arial"/>
          <w:b/>
          <w:szCs w:val="28"/>
        </w:rPr>
      </w:pPr>
      <w:r w:rsidRPr="008E63DA">
        <w:rPr>
          <w:rFonts w:ascii="Arial" w:hAnsi="Arial" w:cs="Arial"/>
          <w:b/>
          <w:szCs w:val="28"/>
        </w:rPr>
        <w:t xml:space="preserve">Unsere Rechnung Nr. </w:t>
      </w:r>
      <w:r w:rsidRPr="008E63DA">
        <w:rPr>
          <w:rFonts w:ascii="Arial" w:hAnsi="Arial" w:cs="Arial"/>
          <w:b/>
          <w:szCs w:val="28"/>
        </w:rPr>
        <w:t>36978</w:t>
      </w:r>
      <w:r w:rsidRPr="008E63DA">
        <w:rPr>
          <w:rFonts w:ascii="Arial" w:hAnsi="Arial" w:cs="Arial"/>
          <w:b/>
          <w:szCs w:val="28"/>
        </w:rPr>
        <w:t xml:space="preserve"> vom </w:t>
      </w:r>
      <w:r w:rsidRPr="008E63DA">
        <w:rPr>
          <w:rFonts w:ascii="Arial" w:hAnsi="Arial" w:cs="Arial"/>
          <w:b/>
          <w:szCs w:val="28"/>
        </w:rPr>
        <w:t>01.03.2021</w:t>
      </w:r>
    </w:p>
    <w:p w:rsidR="0094037A" w:rsidRPr="008E63DA" w:rsidRDefault="0094037A" w:rsidP="00761A67">
      <w:pPr>
        <w:rPr>
          <w:rFonts w:ascii="Arial" w:hAnsi="Arial" w:cs="Arial"/>
        </w:rPr>
      </w:pPr>
    </w:p>
    <w:p w:rsidR="00761A67" w:rsidRPr="008E63DA" w:rsidRDefault="00761A67" w:rsidP="00761A67">
      <w:pPr>
        <w:rPr>
          <w:rFonts w:ascii="Arial" w:hAnsi="Arial" w:cs="Arial"/>
        </w:rPr>
      </w:pPr>
    </w:p>
    <w:p w:rsidR="001728AC" w:rsidRPr="008E63DA" w:rsidRDefault="001728AC" w:rsidP="00761A67">
      <w:pPr>
        <w:rPr>
          <w:rFonts w:ascii="Arial" w:eastAsia="Calibri" w:hAnsi="Arial" w:cs="Arial"/>
          <w:lang w:eastAsia="en-US"/>
        </w:rPr>
      </w:pPr>
      <w:r w:rsidRPr="008E63DA">
        <w:rPr>
          <w:rFonts w:ascii="Arial" w:eastAsia="Calibri" w:hAnsi="Arial" w:cs="Arial"/>
          <w:lang w:eastAsia="en-US"/>
        </w:rPr>
        <w:t>Sehr geehrter Herr</w:t>
      </w:r>
      <w:r w:rsidR="007217A9" w:rsidRPr="008E63DA">
        <w:rPr>
          <w:rFonts w:ascii="Arial" w:eastAsia="Calibri" w:hAnsi="Arial" w:cs="Arial"/>
          <w:lang w:eastAsia="en-US"/>
        </w:rPr>
        <w:t xml:space="preserve"> Mustermann,</w:t>
      </w:r>
    </w:p>
    <w:p w:rsidR="00761A67" w:rsidRPr="008E63DA" w:rsidRDefault="00761A67" w:rsidP="00761A67">
      <w:pPr>
        <w:tabs>
          <w:tab w:val="left" w:pos="945"/>
        </w:tabs>
        <w:rPr>
          <w:rFonts w:ascii="Arial" w:hAnsi="Arial" w:cs="Arial"/>
        </w:rPr>
      </w:pPr>
    </w:p>
    <w:p w:rsidR="008E63DA" w:rsidRPr="008E63DA" w:rsidRDefault="008E63DA" w:rsidP="008E63DA">
      <w:pPr>
        <w:rPr>
          <w:rFonts w:ascii="Arial" w:hAnsi="Arial" w:cs="Arial"/>
          <w:sz w:val="22"/>
          <w:szCs w:val="22"/>
        </w:rPr>
      </w:pPr>
      <w:r w:rsidRPr="008E63DA">
        <w:rPr>
          <w:rFonts w:ascii="Arial" w:hAnsi="Arial" w:cs="Arial"/>
        </w:rPr>
        <w:t xml:space="preserve">auf unsere Zahlungserinnerung vom </w:t>
      </w:r>
      <w:r w:rsidRPr="008E63DA">
        <w:rPr>
          <w:rFonts w:ascii="Arial" w:hAnsi="Arial" w:cs="Arial"/>
        </w:rPr>
        <w:t>01</w:t>
      </w:r>
      <w:r w:rsidRPr="008E63DA">
        <w:rPr>
          <w:rFonts w:ascii="Arial" w:hAnsi="Arial" w:cs="Arial"/>
        </w:rPr>
        <w:t>.0</w:t>
      </w:r>
      <w:r w:rsidRPr="008E63DA">
        <w:rPr>
          <w:rFonts w:ascii="Arial" w:hAnsi="Arial" w:cs="Arial"/>
        </w:rPr>
        <w:t>5</w:t>
      </w:r>
      <w:r w:rsidRPr="008E63DA">
        <w:rPr>
          <w:rFonts w:ascii="Arial" w:hAnsi="Arial" w:cs="Arial"/>
        </w:rPr>
        <w:t>.20</w:t>
      </w:r>
      <w:r w:rsidRPr="008E63DA">
        <w:rPr>
          <w:rFonts w:ascii="Arial" w:hAnsi="Arial" w:cs="Arial"/>
        </w:rPr>
        <w:t>21</w:t>
      </w:r>
      <w:r w:rsidRPr="008E63DA">
        <w:rPr>
          <w:rFonts w:ascii="Arial" w:hAnsi="Arial" w:cs="Arial"/>
        </w:rPr>
        <w:t xml:space="preserve"> haben wir bisher von Ihnen keine Rückmeldung bekommen. </w:t>
      </w:r>
    </w:p>
    <w:p w:rsidR="008E63DA" w:rsidRPr="008E63DA" w:rsidRDefault="008E63DA" w:rsidP="008E63DA">
      <w:pPr>
        <w:rPr>
          <w:rFonts w:ascii="Arial" w:hAnsi="Arial" w:cs="Arial"/>
        </w:rPr>
      </w:pPr>
    </w:p>
    <w:p w:rsidR="008E63DA" w:rsidRPr="008E63DA" w:rsidRDefault="008E63DA" w:rsidP="008E63DA">
      <w:pPr>
        <w:rPr>
          <w:rFonts w:ascii="Arial" w:hAnsi="Arial" w:cs="Arial"/>
        </w:rPr>
      </w:pPr>
      <w:r w:rsidRPr="008E63DA">
        <w:rPr>
          <w:rFonts w:ascii="Arial" w:hAnsi="Arial" w:cs="Arial"/>
        </w:rPr>
        <w:t xml:space="preserve">Überweisen Sie bitte den fälligen Betrag bis spätestens zum </w:t>
      </w:r>
      <w:r>
        <w:rPr>
          <w:rFonts w:ascii="Arial" w:hAnsi="Arial" w:cs="Arial"/>
        </w:rPr>
        <w:t>15.05.2021</w:t>
      </w:r>
      <w:r w:rsidRPr="008E63DA">
        <w:rPr>
          <w:rFonts w:ascii="Arial" w:hAnsi="Arial" w:cs="Arial"/>
        </w:rPr>
        <w:t xml:space="preserve"> auf unser Konto. Eine Rechnung liegt in Kopie diesem Schreiben bei.</w:t>
      </w:r>
    </w:p>
    <w:p w:rsidR="008E63DA" w:rsidRPr="008E63DA" w:rsidRDefault="008E63DA" w:rsidP="008E63DA">
      <w:pPr>
        <w:rPr>
          <w:rFonts w:ascii="Arial" w:hAnsi="Arial" w:cs="Arial"/>
        </w:rPr>
      </w:pPr>
    </w:p>
    <w:p w:rsidR="008E63DA" w:rsidRPr="008E63DA" w:rsidRDefault="008E63DA" w:rsidP="008E63DA">
      <w:pPr>
        <w:rPr>
          <w:rFonts w:ascii="Arial" w:hAnsi="Arial" w:cs="Arial"/>
        </w:rPr>
      </w:pPr>
      <w:r w:rsidRPr="008E63DA">
        <w:rPr>
          <w:rFonts w:ascii="Arial" w:hAnsi="Arial" w:cs="Arial"/>
        </w:rPr>
        <w:t>Sollte die Zahlung nicht bis zum genannten Termin eingehen, werden wir Ihnen zusätzliche Verzugszinsen und Mahnkosten in Rechnung stellen müssen.</w:t>
      </w:r>
    </w:p>
    <w:p w:rsidR="008E63DA" w:rsidRPr="008E63DA" w:rsidRDefault="008E63DA" w:rsidP="008E63DA">
      <w:pPr>
        <w:rPr>
          <w:rFonts w:ascii="Arial" w:hAnsi="Arial" w:cs="Arial"/>
        </w:rPr>
      </w:pPr>
    </w:p>
    <w:p w:rsidR="008E63DA" w:rsidRPr="008E63DA" w:rsidRDefault="008E63DA" w:rsidP="008E63DA">
      <w:pPr>
        <w:rPr>
          <w:rFonts w:ascii="Arial" w:hAnsi="Arial" w:cs="Arial"/>
        </w:rPr>
      </w:pPr>
      <w:r w:rsidRPr="008E63DA">
        <w:rPr>
          <w:rFonts w:ascii="Arial" w:hAnsi="Arial" w:cs="Arial"/>
        </w:rPr>
        <w:t>Sollten Sie in der Zwischenzeit die Zahlung veranlasst haben, betrachten Sie dieses Schreiben als gegenstandslos.</w:t>
      </w:r>
    </w:p>
    <w:p w:rsidR="008E63DA" w:rsidRPr="008E63DA" w:rsidRDefault="008E63DA" w:rsidP="008E63DA">
      <w:pPr>
        <w:rPr>
          <w:rFonts w:ascii="Arial" w:hAnsi="Arial" w:cs="Arial"/>
        </w:rPr>
      </w:pPr>
    </w:p>
    <w:p w:rsidR="008E63DA" w:rsidRPr="008E63DA" w:rsidRDefault="008E63DA" w:rsidP="008E63DA">
      <w:pPr>
        <w:rPr>
          <w:rFonts w:ascii="Arial" w:hAnsi="Arial" w:cs="Arial"/>
        </w:rPr>
      </w:pPr>
      <w:r w:rsidRPr="008E63DA">
        <w:rPr>
          <w:rFonts w:ascii="Arial" w:hAnsi="Arial" w:cs="Arial"/>
        </w:rPr>
        <w:t>Für Fragen zur Rechnung oder zur Bezahlung stehe</w:t>
      </w:r>
      <w:r>
        <w:rPr>
          <w:rFonts w:ascii="Arial" w:hAnsi="Arial" w:cs="Arial"/>
        </w:rPr>
        <w:t xml:space="preserve">n wir </w:t>
      </w:r>
      <w:r w:rsidRPr="008E63DA">
        <w:rPr>
          <w:rFonts w:ascii="Arial" w:hAnsi="Arial" w:cs="Arial"/>
        </w:rPr>
        <w:t>Ihnen gerne zur Verfügung.</w:t>
      </w:r>
    </w:p>
    <w:p w:rsidR="008E63DA" w:rsidRDefault="008E63DA" w:rsidP="008E63DA">
      <w:pPr>
        <w:rPr>
          <w:rFonts w:ascii="Arial" w:hAnsi="Arial" w:cs="Arial"/>
        </w:rPr>
      </w:pPr>
    </w:p>
    <w:p w:rsidR="008E63DA" w:rsidRPr="008E63DA" w:rsidRDefault="008E63DA" w:rsidP="008E63DA">
      <w:pPr>
        <w:rPr>
          <w:rFonts w:ascii="Arial" w:hAnsi="Arial" w:cs="Arial"/>
        </w:rPr>
      </w:pPr>
      <w:bookmarkStart w:id="0" w:name="_GoBack"/>
      <w:bookmarkEnd w:id="0"/>
    </w:p>
    <w:p w:rsidR="008E63DA" w:rsidRPr="008E63DA" w:rsidRDefault="008E63DA" w:rsidP="008E63DA">
      <w:pPr>
        <w:rPr>
          <w:rFonts w:ascii="Arial" w:hAnsi="Arial" w:cs="Arial"/>
        </w:rPr>
      </w:pPr>
      <w:r w:rsidRPr="008E63DA">
        <w:rPr>
          <w:rFonts w:ascii="Arial" w:hAnsi="Arial" w:cs="Arial"/>
        </w:rPr>
        <w:t>Mit freundlichen Grüßen</w:t>
      </w:r>
    </w:p>
    <w:p w:rsidR="007217A9" w:rsidRDefault="00761A67" w:rsidP="002E2C4F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Musterfirma GmbH</w:t>
      </w:r>
    </w:p>
    <w:p w:rsidR="00761A67" w:rsidRDefault="00761A67" w:rsidP="002E2C4F">
      <w:pPr>
        <w:tabs>
          <w:tab w:val="left" w:pos="945"/>
        </w:tabs>
        <w:rPr>
          <w:rFonts w:ascii="Arial" w:hAnsi="Arial" w:cs="Arial"/>
        </w:rPr>
      </w:pPr>
    </w:p>
    <w:p w:rsidR="00761A67" w:rsidRDefault="00761A67" w:rsidP="002E2C4F">
      <w:pPr>
        <w:tabs>
          <w:tab w:val="left" w:pos="945"/>
        </w:tabs>
        <w:rPr>
          <w:rFonts w:ascii="Arial" w:hAnsi="Arial" w:cs="Arial"/>
        </w:rPr>
      </w:pPr>
    </w:p>
    <w:p w:rsidR="00761A67" w:rsidRDefault="00761A67" w:rsidP="002E2C4F">
      <w:pPr>
        <w:tabs>
          <w:tab w:val="left" w:pos="945"/>
        </w:tabs>
        <w:rPr>
          <w:rFonts w:ascii="Arial" w:hAnsi="Arial" w:cs="Arial"/>
        </w:rPr>
      </w:pPr>
    </w:p>
    <w:p w:rsidR="00761A67" w:rsidRPr="006455E4" w:rsidRDefault="00761A67" w:rsidP="002E2C4F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13400D" w:rsidRPr="007217A9" w:rsidRDefault="0013400D" w:rsidP="006455E4">
      <w:pPr>
        <w:rPr>
          <w:rFonts w:ascii="Franklin Gothic Medium" w:hAnsi="Franklin Gothic Medium"/>
          <w:sz w:val="18"/>
        </w:rPr>
      </w:pPr>
    </w:p>
    <w:sectPr w:rsidR="0013400D" w:rsidRPr="007217A9" w:rsidSect="00380889">
      <w:headerReference w:type="default" r:id="rId7"/>
      <w:footerReference w:type="default" r:id="rId8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17" w:rsidRDefault="00C76217">
      <w:r>
        <w:separator/>
      </w:r>
    </w:p>
  </w:endnote>
  <w:endnote w:type="continuationSeparator" w:id="0">
    <w:p w:rsidR="00C76217" w:rsidRDefault="00C7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52" w:rsidRDefault="00D53D8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F15A41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9.7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2ztA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F15A41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27CF3"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-229236</wp:posOffset>
              </wp:positionV>
              <wp:extent cx="571500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6FCD9" id="Line 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L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PepgvQS&#10;AgAAKQ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A27CF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F15A41" w:rsidRDefault="00785452" w:rsidP="0078545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m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F15A41" w:rsidRDefault="00785452" w:rsidP="0078545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27CF3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a2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BiNWtr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A27C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761A67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761A67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E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WgHYE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761A67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761A67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17" w:rsidRDefault="00C76217">
      <w:r>
        <w:separator/>
      </w:r>
    </w:p>
  </w:footnote>
  <w:footnote w:type="continuationSeparator" w:id="0">
    <w:p w:rsidR="00C76217" w:rsidRDefault="00C7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52" w:rsidRDefault="004064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CD455" wp14:editId="3EDAAFA0">
              <wp:simplePos x="0" y="0"/>
              <wp:positionH relativeFrom="column">
                <wp:posOffset>3738880</wp:posOffset>
              </wp:positionH>
              <wp:positionV relativeFrom="paragraph">
                <wp:posOffset>883920</wp:posOffset>
              </wp:positionV>
              <wp:extent cx="2057400" cy="1685925"/>
              <wp:effectExtent l="0" t="0" r="0" b="952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A67" w:rsidRPr="00F16327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  <w:t>Musterfirma GmbH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Musterstraße 51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12345 Stadt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Tel.: 0211 12345 67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E-Mail: info@domain.de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Internet: www.domain.de</w:t>
                          </w:r>
                        </w:p>
                        <w:p w:rsidR="00761A67" w:rsidRPr="0013400D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61A67" w:rsidRDefault="00761A67" w:rsidP="00761A6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3400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Kunde Nr.: 1234</w:t>
                          </w:r>
                          <w:r w:rsidRPr="00761A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D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4pt;margin-top:69.6pt;width:162pt;height:1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pz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" filled="f" stroked="f">
              <v:textbox>
                <w:txbxContent>
                  <w:p w:rsidR="00761A67" w:rsidRPr="00F16327" w:rsidRDefault="00761A67" w:rsidP="00761A67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  <w:t>Musterfirma GmbH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Musterstraße 51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12345 Stadt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Tel.: 0211 12345 67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E-Mail: info@domain.de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Internet: www.domain.de</w:t>
                    </w:r>
                  </w:p>
                  <w:p w:rsidR="00761A67" w:rsidRPr="0013400D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761A67" w:rsidRDefault="00761A67" w:rsidP="00761A6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3400D">
                      <w:rPr>
                        <w:rFonts w:ascii="Arial" w:hAnsi="Arial" w:cs="Arial"/>
                        <w:sz w:val="22"/>
                        <w:szCs w:val="22"/>
                      </w:rPr>
                      <w:t>Kunde Nr.: 1234</w:t>
                    </w:r>
                    <w:r w:rsidRPr="00761A6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EA4A37E" wp14:editId="5D20C475">
          <wp:simplePos x="0" y="0"/>
          <wp:positionH relativeFrom="column">
            <wp:posOffset>3672205</wp:posOffset>
          </wp:positionH>
          <wp:positionV relativeFrom="paragraph">
            <wp:posOffset>-363855</wp:posOffset>
          </wp:positionV>
          <wp:extent cx="2981325" cy="3905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tton-155515_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93" r="32182" b="32207"/>
                  <a:stretch/>
                </pic:blipFill>
                <pic:spPr bwMode="auto">
                  <a:xfrm>
                    <a:off x="0" y="0"/>
                    <a:ext cx="29813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94A2BD6" wp14:editId="3D809D0D">
          <wp:simplePos x="0" y="0"/>
          <wp:positionH relativeFrom="column">
            <wp:posOffset>-823595</wp:posOffset>
          </wp:positionH>
          <wp:positionV relativeFrom="paragraph">
            <wp:posOffset>-363856</wp:posOffset>
          </wp:positionV>
          <wp:extent cx="4396105" cy="390525"/>
          <wp:effectExtent l="0" t="0" r="444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tton-155515_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93" b="32209"/>
                  <a:stretch/>
                </pic:blipFill>
                <pic:spPr bwMode="auto">
                  <a:xfrm>
                    <a:off x="0" y="0"/>
                    <a:ext cx="439610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1930374-6514-45cc-afb6-9d59981202d3}"/>
  </w:docVars>
  <w:rsids>
    <w:rsidRoot w:val="008A1B71"/>
    <w:rsid w:val="00023693"/>
    <w:rsid w:val="000241EC"/>
    <w:rsid w:val="0008511A"/>
    <w:rsid w:val="000F74E7"/>
    <w:rsid w:val="0012520E"/>
    <w:rsid w:val="0013400D"/>
    <w:rsid w:val="00141086"/>
    <w:rsid w:val="001728AC"/>
    <w:rsid w:val="001C5BB0"/>
    <w:rsid w:val="00243FBD"/>
    <w:rsid w:val="00285A03"/>
    <w:rsid w:val="002B62BF"/>
    <w:rsid w:val="002D7912"/>
    <w:rsid w:val="002E2C4F"/>
    <w:rsid w:val="0032409B"/>
    <w:rsid w:val="00333430"/>
    <w:rsid w:val="0035235E"/>
    <w:rsid w:val="003656CA"/>
    <w:rsid w:val="00380889"/>
    <w:rsid w:val="003F2AE6"/>
    <w:rsid w:val="00406470"/>
    <w:rsid w:val="004327EE"/>
    <w:rsid w:val="00446282"/>
    <w:rsid w:val="00477DF4"/>
    <w:rsid w:val="00483160"/>
    <w:rsid w:val="004F32F2"/>
    <w:rsid w:val="004F55EB"/>
    <w:rsid w:val="005012A0"/>
    <w:rsid w:val="005532C7"/>
    <w:rsid w:val="0055602D"/>
    <w:rsid w:val="00597324"/>
    <w:rsid w:val="005B7A4A"/>
    <w:rsid w:val="005F59D0"/>
    <w:rsid w:val="006455E4"/>
    <w:rsid w:val="00651599"/>
    <w:rsid w:val="00672575"/>
    <w:rsid w:val="006B51DB"/>
    <w:rsid w:val="006D4541"/>
    <w:rsid w:val="006E26B9"/>
    <w:rsid w:val="0070107D"/>
    <w:rsid w:val="007217A9"/>
    <w:rsid w:val="00761A67"/>
    <w:rsid w:val="00766F67"/>
    <w:rsid w:val="00785452"/>
    <w:rsid w:val="007A37FC"/>
    <w:rsid w:val="007C1B13"/>
    <w:rsid w:val="008700C8"/>
    <w:rsid w:val="008A1B71"/>
    <w:rsid w:val="008B1BF1"/>
    <w:rsid w:val="008C2601"/>
    <w:rsid w:val="008E63DA"/>
    <w:rsid w:val="008F70FB"/>
    <w:rsid w:val="009078E7"/>
    <w:rsid w:val="0092079E"/>
    <w:rsid w:val="0094037A"/>
    <w:rsid w:val="00997A8F"/>
    <w:rsid w:val="009A1985"/>
    <w:rsid w:val="009C1BEE"/>
    <w:rsid w:val="00A03A65"/>
    <w:rsid w:val="00A27CF3"/>
    <w:rsid w:val="00A412A2"/>
    <w:rsid w:val="00AB612B"/>
    <w:rsid w:val="00AD26D2"/>
    <w:rsid w:val="00AF143B"/>
    <w:rsid w:val="00B1327A"/>
    <w:rsid w:val="00B2150C"/>
    <w:rsid w:val="00B45BB8"/>
    <w:rsid w:val="00B700E7"/>
    <w:rsid w:val="00B772EA"/>
    <w:rsid w:val="00BA7BE1"/>
    <w:rsid w:val="00BD64A5"/>
    <w:rsid w:val="00BF14AA"/>
    <w:rsid w:val="00C05594"/>
    <w:rsid w:val="00C276F1"/>
    <w:rsid w:val="00C76217"/>
    <w:rsid w:val="00CA33D4"/>
    <w:rsid w:val="00D13EC8"/>
    <w:rsid w:val="00D1697A"/>
    <w:rsid w:val="00D34B89"/>
    <w:rsid w:val="00D53D87"/>
    <w:rsid w:val="00D755F1"/>
    <w:rsid w:val="00DB2D21"/>
    <w:rsid w:val="00DE00C2"/>
    <w:rsid w:val="00EC5E49"/>
    <w:rsid w:val="00F10A45"/>
    <w:rsid w:val="00F15A41"/>
    <w:rsid w:val="00F16327"/>
    <w:rsid w:val="00F43956"/>
    <w:rsid w:val="00F94A57"/>
    <w:rsid w:val="00FE1EA2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6C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61A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61A67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2021-05-06T12:13:00Z</dcterms:created>
  <dcterms:modified xsi:type="dcterms:W3CDTF">2021-05-06T12:13:00Z</dcterms:modified>
</cp:coreProperties>
</file>